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17" w:rsidRDefault="001B34DF" w:rsidP="001B34DF">
      <w:pPr>
        <w:pageBreakBefore/>
        <w:ind w:firstLine="42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</w:p>
    <w:p w:rsidR="00C5030F" w:rsidRPr="00C5030F" w:rsidRDefault="006339C6" w:rsidP="00C5030F">
      <w:pPr>
        <w:spacing w:before="120" w:after="120"/>
        <w:ind w:firstLine="425"/>
        <w:jc w:val="center"/>
        <w:rPr>
          <w:b/>
          <w:sz w:val="28"/>
          <w:szCs w:val="28"/>
        </w:rPr>
      </w:pPr>
      <w:r w:rsidRPr="00C5030F">
        <w:rPr>
          <w:b/>
          <w:sz w:val="28"/>
          <w:szCs w:val="28"/>
        </w:rPr>
        <w:t>Заявка</w:t>
      </w:r>
      <w:r w:rsidR="00C5030F" w:rsidRPr="00C5030F">
        <w:rPr>
          <w:b/>
          <w:sz w:val="28"/>
          <w:szCs w:val="28"/>
        </w:rPr>
        <w:t xml:space="preserve"> на участие</w:t>
      </w:r>
    </w:p>
    <w:p w:rsidR="006339C6" w:rsidRPr="00860017" w:rsidRDefault="006339C6" w:rsidP="00C5030F">
      <w:pPr>
        <w:jc w:val="both"/>
        <w:rPr>
          <w:sz w:val="28"/>
          <w:szCs w:val="28"/>
        </w:rPr>
      </w:pPr>
      <w:r w:rsidRPr="00860017">
        <w:rPr>
          <w:sz w:val="28"/>
          <w:szCs w:val="28"/>
        </w:rPr>
        <w:t xml:space="preserve">в городском легкоатлетическом </w:t>
      </w:r>
      <w:r w:rsidR="001C55AA">
        <w:rPr>
          <w:sz w:val="28"/>
          <w:szCs w:val="28"/>
        </w:rPr>
        <w:t>соревновании «Эстафета Мира 2016</w:t>
      </w:r>
      <w:r w:rsidRPr="00860017">
        <w:rPr>
          <w:sz w:val="28"/>
          <w:szCs w:val="28"/>
        </w:rPr>
        <w:t>»</w:t>
      </w:r>
    </w:p>
    <w:p w:rsidR="008335FF" w:rsidRDefault="008335FF" w:rsidP="00C5030F">
      <w:pPr>
        <w:jc w:val="both"/>
        <w:rPr>
          <w:sz w:val="28"/>
          <w:szCs w:val="28"/>
        </w:rPr>
      </w:pPr>
      <w:r>
        <w:rPr>
          <w:sz w:val="28"/>
          <w:szCs w:val="28"/>
        </w:rPr>
        <w:t>в группе №___________; ______________</w:t>
      </w:r>
      <w:r w:rsidR="00C5030F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</w:t>
      </w:r>
    </w:p>
    <w:p w:rsidR="006339C6" w:rsidRDefault="006339C6" w:rsidP="00C5030F">
      <w:pPr>
        <w:jc w:val="both"/>
        <w:rPr>
          <w:sz w:val="28"/>
          <w:szCs w:val="28"/>
        </w:rPr>
      </w:pPr>
      <w:r>
        <w:rPr>
          <w:sz w:val="28"/>
          <w:szCs w:val="28"/>
        </w:rPr>
        <w:t>от команды _______________________________</w:t>
      </w:r>
      <w:r w:rsidR="00C5030F">
        <w:rPr>
          <w:sz w:val="28"/>
          <w:szCs w:val="28"/>
        </w:rPr>
        <w:t>_____</w:t>
      </w:r>
      <w:r>
        <w:rPr>
          <w:sz w:val="28"/>
          <w:szCs w:val="28"/>
        </w:rPr>
        <w:t>______________________</w:t>
      </w:r>
    </w:p>
    <w:p w:rsidR="006339C6" w:rsidRDefault="008335FF" w:rsidP="00C5030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39C6">
        <w:rPr>
          <w:sz w:val="28"/>
          <w:szCs w:val="28"/>
        </w:rPr>
        <w:t>«Я, нижеподписавшийся, являюсь участником городского соревнования «Эстафета</w:t>
      </w:r>
      <w:r w:rsidR="001C55AA">
        <w:rPr>
          <w:sz w:val="28"/>
          <w:szCs w:val="28"/>
        </w:rPr>
        <w:t xml:space="preserve"> Мира – 2016</w:t>
      </w:r>
      <w:r w:rsidR="006339C6">
        <w:rPr>
          <w:sz w:val="28"/>
          <w:szCs w:val="28"/>
        </w:rPr>
        <w:t>». Даю согласие на обработку моих персональных данных в соответствии с порядком, установленным законодательством Российской Федерации. Подтверждаю персональную ответственность за свое здоровье».</w:t>
      </w:r>
    </w:p>
    <w:p w:rsidR="006339C6" w:rsidRDefault="006339C6" w:rsidP="003E48CB">
      <w:pPr>
        <w:ind w:firstLine="426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916"/>
        <w:gridCol w:w="4295"/>
        <w:gridCol w:w="2526"/>
        <w:gridCol w:w="1936"/>
      </w:tblGrid>
      <w:tr w:rsidR="006339C6" w:rsidTr="00C5030F">
        <w:tc>
          <w:tcPr>
            <w:tcW w:w="916" w:type="dxa"/>
          </w:tcPr>
          <w:p w:rsidR="006339C6" w:rsidRDefault="006339C6" w:rsidP="00C5030F">
            <w:pPr>
              <w:jc w:val="center"/>
              <w:rPr>
                <w:b/>
                <w:sz w:val="28"/>
                <w:szCs w:val="28"/>
              </w:rPr>
            </w:pPr>
            <w:r w:rsidRPr="006339C6">
              <w:rPr>
                <w:b/>
                <w:sz w:val="28"/>
                <w:szCs w:val="28"/>
              </w:rPr>
              <w:t>№</w:t>
            </w:r>
          </w:p>
          <w:p w:rsidR="008335FF" w:rsidRPr="006339C6" w:rsidRDefault="008335FF" w:rsidP="00C503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этапа</w:t>
            </w:r>
          </w:p>
        </w:tc>
        <w:tc>
          <w:tcPr>
            <w:tcW w:w="4295" w:type="dxa"/>
          </w:tcPr>
          <w:p w:rsidR="006339C6" w:rsidRPr="006339C6" w:rsidRDefault="006339C6" w:rsidP="00C5030F">
            <w:pPr>
              <w:jc w:val="center"/>
              <w:rPr>
                <w:b/>
                <w:sz w:val="28"/>
                <w:szCs w:val="28"/>
              </w:rPr>
            </w:pPr>
            <w:r w:rsidRPr="006339C6">
              <w:rPr>
                <w:b/>
                <w:sz w:val="28"/>
                <w:szCs w:val="28"/>
              </w:rPr>
              <w:t>Ф.И.О.</w:t>
            </w:r>
          </w:p>
          <w:p w:rsidR="006339C6" w:rsidRPr="006339C6" w:rsidRDefault="006339C6" w:rsidP="00C5030F">
            <w:pPr>
              <w:jc w:val="center"/>
              <w:rPr>
                <w:b/>
                <w:sz w:val="28"/>
                <w:szCs w:val="28"/>
              </w:rPr>
            </w:pPr>
            <w:r w:rsidRPr="006339C6">
              <w:rPr>
                <w:b/>
                <w:sz w:val="28"/>
                <w:szCs w:val="28"/>
              </w:rPr>
              <w:t>полностью</w:t>
            </w:r>
          </w:p>
        </w:tc>
        <w:tc>
          <w:tcPr>
            <w:tcW w:w="2526" w:type="dxa"/>
          </w:tcPr>
          <w:p w:rsidR="006339C6" w:rsidRDefault="006339C6" w:rsidP="00C5030F">
            <w:pPr>
              <w:jc w:val="center"/>
              <w:rPr>
                <w:b/>
                <w:sz w:val="28"/>
                <w:szCs w:val="28"/>
              </w:rPr>
            </w:pPr>
            <w:r w:rsidRPr="006339C6">
              <w:rPr>
                <w:b/>
                <w:sz w:val="28"/>
                <w:szCs w:val="28"/>
              </w:rPr>
              <w:t xml:space="preserve">Число, месяц, </w:t>
            </w:r>
          </w:p>
          <w:p w:rsidR="006339C6" w:rsidRPr="006339C6" w:rsidRDefault="006339C6" w:rsidP="00C5030F">
            <w:pPr>
              <w:jc w:val="center"/>
              <w:rPr>
                <w:b/>
                <w:sz w:val="28"/>
                <w:szCs w:val="28"/>
              </w:rPr>
            </w:pPr>
            <w:r w:rsidRPr="006339C6">
              <w:rPr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936" w:type="dxa"/>
          </w:tcPr>
          <w:p w:rsidR="006339C6" w:rsidRPr="006339C6" w:rsidRDefault="006339C6" w:rsidP="00C5030F">
            <w:pPr>
              <w:jc w:val="center"/>
              <w:rPr>
                <w:b/>
                <w:sz w:val="28"/>
                <w:szCs w:val="28"/>
              </w:rPr>
            </w:pPr>
            <w:r w:rsidRPr="006339C6">
              <w:rPr>
                <w:b/>
                <w:sz w:val="28"/>
                <w:szCs w:val="28"/>
              </w:rPr>
              <w:t>Подпись</w:t>
            </w:r>
          </w:p>
        </w:tc>
      </w:tr>
      <w:tr w:rsidR="006339C6" w:rsidTr="00C5030F">
        <w:trPr>
          <w:trHeight w:val="573"/>
        </w:trPr>
        <w:tc>
          <w:tcPr>
            <w:tcW w:w="916" w:type="dxa"/>
          </w:tcPr>
          <w:p w:rsidR="006339C6" w:rsidRDefault="006339C6" w:rsidP="00C50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95" w:type="dxa"/>
          </w:tcPr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2526" w:type="dxa"/>
          </w:tcPr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</w:tc>
      </w:tr>
      <w:tr w:rsidR="006339C6" w:rsidTr="00C5030F">
        <w:tc>
          <w:tcPr>
            <w:tcW w:w="916" w:type="dxa"/>
          </w:tcPr>
          <w:p w:rsidR="006339C6" w:rsidRDefault="006339C6" w:rsidP="00C50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4295" w:type="dxa"/>
          </w:tcPr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2526" w:type="dxa"/>
          </w:tcPr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</w:tc>
      </w:tr>
      <w:tr w:rsidR="006339C6" w:rsidTr="00C5030F">
        <w:tc>
          <w:tcPr>
            <w:tcW w:w="916" w:type="dxa"/>
          </w:tcPr>
          <w:p w:rsidR="006339C6" w:rsidRDefault="006339C6" w:rsidP="00C50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95" w:type="dxa"/>
          </w:tcPr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2526" w:type="dxa"/>
          </w:tcPr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</w:tc>
      </w:tr>
      <w:tr w:rsidR="006339C6" w:rsidTr="00C5030F">
        <w:tc>
          <w:tcPr>
            <w:tcW w:w="916" w:type="dxa"/>
          </w:tcPr>
          <w:p w:rsidR="006339C6" w:rsidRDefault="006339C6" w:rsidP="00C50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95" w:type="dxa"/>
          </w:tcPr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2526" w:type="dxa"/>
          </w:tcPr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</w:tc>
      </w:tr>
      <w:tr w:rsidR="006339C6" w:rsidTr="00C5030F">
        <w:tc>
          <w:tcPr>
            <w:tcW w:w="916" w:type="dxa"/>
          </w:tcPr>
          <w:p w:rsidR="006339C6" w:rsidRDefault="006339C6" w:rsidP="00C50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95" w:type="dxa"/>
          </w:tcPr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2526" w:type="dxa"/>
          </w:tcPr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</w:tc>
      </w:tr>
      <w:tr w:rsidR="006339C6" w:rsidTr="00C5030F">
        <w:tc>
          <w:tcPr>
            <w:tcW w:w="916" w:type="dxa"/>
          </w:tcPr>
          <w:p w:rsidR="006339C6" w:rsidRDefault="006339C6" w:rsidP="00C50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95" w:type="dxa"/>
          </w:tcPr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2526" w:type="dxa"/>
          </w:tcPr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</w:tc>
      </w:tr>
      <w:tr w:rsidR="006339C6" w:rsidTr="00C5030F">
        <w:tc>
          <w:tcPr>
            <w:tcW w:w="916" w:type="dxa"/>
          </w:tcPr>
          <w:p w:rsidR="006339C6" w:rsidRDefault="006339C6" w:rsidP="00C50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95" w:type="dxa"/>
          </w:tcPr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2526" w:type="dxa"/>
          </w:tcPr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</w:tc>
      </w:tr>
      <w:tr w:rsidR="006339C6" w:rsidTr="00C5030F">
        <w:tc>
          <w:tcPr>
            <w:tcW w:w="916" w:type="dxa"/>
          </w:tcPr>
          <w:p w:rsidR="006339C6" w:rsidRDefault="006339C6" w:rsidP="00C50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95" w:type="dxa"/>
          </w:tcPr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2526" w:type="dxa"/>
          </w:tcPr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</w:tc>
      </w:tr>
      <w:tr w:rsidR="006339C6" w:rsidTr="00C5030F">
        <w:tc>
          <w:tcPr>
            <w:tcW w:w="916" w:type="dxa"/>
          </w:tcPr>
          <w:p w:rsidR="006339C6" w:rsidRDefault="006339C6" w:rsidP="00C50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95" w:type="dxa"/>
          </w:tcPr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2526" w:type="dxa"/>
          </w:tcPr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</w:tc>
      </w:tr>
      <w:tr w:rsidR="006339C6" w:rsidTr="00C5030F">
        <w:tc>
          <w:tcPr>
            <w:tcW w:w="916" w:type="dxa"/>
          </w:tcPr>
          <w:p w:rsidR="006339C6" w:rsidRDefault="006339C6" w:rsidP="00C50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95" w:type="dxa"/>
          </w:tcPr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2526" w:type="dxa"/>
          </w:tcPr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</w:tc>
      </w:tr>
    </w:tbl>
    <w:p w:rsidR="008335FF" w:rsidRDefault="008335FF" w:rsidP="00C5030F"/>
    <w:p w:rsidR="008335FF" w:rsidRPr="008335FF" w:rsidRDefault="008335FF" w:rsidP="00C5030F">
      <w:pPr>
        <w:rPr>
          <w:sz w:val="28"/>
          <w:szCs w:val="28"/>
        </w:rPr>
      </w:pPr>
      <w:r w:rsidRPr="008335FF">
        <w:rPr>
          <w:sz w:val="28"/>
          <w:szCs w:val="28"/>
        </w:rPr>
        <w:t xml:space="preserve">Представитель команды </w:t>
      </w:r>
    </w:p>
    <w:p w:rsidR="008335FF" w:rsidRPr="001479CE" w:rsidRDefault="008335FF" w:rsidP="00C5030F"/>
    <w:p w:rsidR="008335FF" w:rsidRPr="001479CE" w:rsidRDefault="008335FF" w:rsidP="00C5030F">
      <w:r>
        <w:t>______</w:t>
      </w:r>
      <w:r w:rsidRPr="001479CE">
        <w:t>_______________________</w:t>
      </w:r>
      <w:r w:rsidR="003C6850">
        <w:t xml:space="preserve">________________                            </w:t>
      </w:r>
      <w:r w:rsidRPr="001479CE">
        <w:t xml:space="preserve"> ______________                  </w:t>
      </w:r>
    </w:p>
    <w:p w:rsidR="008335FF" w:rsidRDefault="008335FF" w:rsidP="00C5030F">
      <w:r w:rsidRPr="001479CE">
        <w:t xml:space="preserve">                      (Фамилия, Имя, Отчество)                                                          (Подпись)</w:t>
      </w:r>
    </w:p>
    <w:p w:rsidR="003C6850" w:rsidRDefault="003C6850" w:rsidP="00C5030F">
      <w:r>
        <w:t>тел.__________________</w:t>
      </w:r>
      <w:r w:rsidR="00B13065">
        <w:t>________________________</w:t>
      </w:r>
      <w:r w:rsidRPr="001479CE">
        <w:t xml:space="preserve">  </w:t>
      </w:r>
    </w:p>
    <w:p w:rsidR="008335FF" w:rsidRPr="001479CE" w:rsidRDefault="003C6850" w:rsidP="00C5030F">
      <w:r w:rsidRPr="001479CE">
        <w:t xml:space="preserve">                      </w:t>
      </w:r>
    </w:p>
    <w:p w:rsidR="008335FF" w:rsidRDefault="008335FF" w:rsidP="00C5030F">
      <w:pPr>
        <w:rPr>
          <w:sz w:val="28"/>
          <w:szCs w:val="28"/>
        </w:rPr>
      </w:pPr>
      <w:r w:rsidRPr="008335FF">
        <w:rPr>
          <w:sz w:val="28"/>
          <w:szCs w:val="28"/>
        </w:rPr>
        <w:t xml:space="preserve">Руководитель организации </w:t>
      </w:r>
    </w:p>
    <w:p w:rsidR="00C5030F" w:rsidRPr="008335FF" w:rsidRDefault="00C5030F" w:rsidP="00C5030F">
      <w:pPr>
        <w:rPr>
          <w:sz w:val="28"/>
          <w:szCs w:val="28"/>
        </w:rPr>
      </w:pPr>
    </w:p>
    <w:p w:rsidR="008335FF" w:rsidRPr="001479CE" w:rsidRDefault="008335FF" w:rsidP="00C5030F">
      <w:r>
        <w:t>_______</w:t>
      </w:r>
      <w:r w:rsidRPr="001479CE">
        <w:t>_________________________</w:t>
      </w:r>
      <w:r w:rsidR="003C6850">
        <w:t xml:space="preserve">_____________                               </w:t>
      </w:r>
      <w:r w:rsidRPr="001479CE">
        <w:t xml:space="preserve"> ______________  </w:t>
      </w:r>
    </w:p>
    <w:p w:rsidR="008335FF" w:rsidRDefault="008335FF" w:rsidP="00C5030F">
      <w:pPr>
        <w:tabs>
          <w:tab w:val="left" w:pos="1276"/>
          <w:tab w:val="left" w:pos="7513"/>
        </w:tabs>
      </w:pPr>
      <w:r w:rsidRPr="001479CE">
        <w:t xml:space="preserve">                      (Фамилия, Имя, Отчество)                                                         (Подпись)</w:t>
      </w:r>
    </w:p>
    <w:p w:rsidR="008335FF" w:rsidRDefault="003C6850" w:rsidP="00C5030F">
      <w:r>
        <w:t>тел._________________</w:t>
      </w:r>
      <w:r w:rsidR="00B13065">
        <w:t>________________________</w:t>
      </w:r>
      <w:r w:rsidRPr="001479CE">
        <w:t xml:space="preserve">                      </w:t>
      </w:r>
    </w:p>
    <w:p w:rsidR="008335FF" w:rsidRDefault="008335FF" w:rsidP="00C5030F"/>
    <w:p w:rsidR="00783751" w:rsidRDefault="001C55AA" w:rsidP="00C5030F">
      <w:r>
        <w:t>«______» ________________2016</w:t>
      </w:r>
      <w:r w:rsidR="008335FF" w:rsidRPr="001479CE">
        <w:t xml:space="preserve"> года                                                    Место печати</w:t>
      </w:r>
    </w:p>
    <w:p w:rsidR="00E84319" w:rsidRDefault="00E84319" w:rsidP="00C5030F"/>
    <w:p w:rsidR="00E84319" w:rsidRPr="008642A5" w:rsidRDefault="00E84319" w:rsidP="00E84319">
      <w:pPr>
        <w:pageBreakBefore/>
        <w:jc w:val="center"/>
        <w:rPr>
          <w:b/>
          <w:sz w:val="28"/>
          <w:szCs w:val="28"/>
        </w:rPr>
      </w:pPr>
      <w:r w:rsidRPr="008642A5">
        <w:rPr>
          <w:b/>
          <w:sz w:val="28"/>
          <w:szCs w:val="28"/>
        </w:rPr>
        <w:lastRenderedPageBreak/>
        <w:t>Порядок этапов «Эстафеты Мира - 201</w:t>
      </w:r>
      <w:r>
        <w:rPr>
          <w:b/>
          <w:sz w:val="28"/>
          <w:szCs w:val="28"/>
        </w:rPr>
        <w:t>6</w:t>
      </w:r>
      <w:r w:rsidRPr="008642A5">
        <w:rPr>
          <w:b/>
          <w:sz w:val="28"/>
          <w:szCs w:val="28"/>
        </w:rPr>
        <w:t>»</w:t>
      </w:r>
    </w:p>
    <w:p w:rsidR="00E84319" w:rsidRDefault="00E84319" w:rsidP="00E84319">
      <w:pPr>
        <w:jc w:val="center"/>
        <w:rPr>
          <w:sz w:val="28"/>
          <w:szCs w:val="28"/>
        </w:rPr>
      </w:pPr>
    </w:p>
    <w:p w:rsidR="00E84319" w:rsidRDefault="00E84319" w:rsidP="00E84319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659"/>
      </w:tblGrid>
      <w:tr w:rsidR="00E84319" w:rsidTr="00F33598">
        <w:tc>
          <w:tcPr>
            <w:tcW w:w="6912" w:type="dxa"/>
          </w:tcPr>
          <w:p w:rsidR="00E84319" w:rsidRDefault="00E84319" w:rsidP="00797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этап – памятник В.И. Ленину–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чта    </w:t>
            </w:r>
          </w:p>
          <w:p w:rsidR="00E84319" w:rsidRDefault="00E84319" w:rsidP="00797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</w:p>
          <w:p w:rsidR="00E84319" w:rsidRPr="006339C6" w:rsidRDefault="00E84319" w:rsidP="00797F29">
            <w:pPr>
              <w:rPr>
                <w:sz w:val="28"/>
                <w:szCs w:val="28"/>
              </w:rPr>
            </w:pPr>
          </w:p>
          <w:p w:rsidR="00E84319" w:rsidRDefault="00E84319" w:rsidP="00797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этап – Почта – КБО «Чайка»</w:t>
            </w:r>
          </w:p>
          <w:p w:rsidR="00E84319" w:rsidRDefault="00E84319" w:rsidP="00797F29">
            <w:pPr>
              <w:rPr>
                <w:sz w:val="28"/>
                <w:szCs w:val="28"/>
              </w:rPr>
            </w:pPr>
          </w:p>
          <w:p w:rsidR="00E84319" w:rsidRDefault="00E84319" w:rsidP="00797F29">
            <w:pPr>
              <w:rPr>
                <w:sz w:val="28"/>
                <w:szCs w:val="28"/>
              </w:rPr>
            </w:pPr>
          </w:p>
          <w:p w:rsidR="00E84319" w:rsidRDefault="00E84319" w:rsidP="00797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этап – КБО «Чайка» - аптека</w:t>
            </w:r>
          </w:p>
          <w:p w:rsidR="00E84319" w:rsidRDefault="00E84319" w:rsidP="00797F29">
            <w:pPr>
              <w:rPr>
                <w:sz w:val="28"/>
                <w:szCs w:val="28"/>
              </w:rPr>
            </w:pPr>
          </w:p>
          <w:p w:rsidR="00E84319" w:rsidRDefault="00E84319" w:rsidP="00797F29">
            <w:pPr>
              <w:rPr>
                <w:sz w:val="28"/>
                <w:szCs w:val="28"/>
              </w:rPr>
            </w:pPr>
          </w:p>
          <w:p w:rsidR="00E84319" w:rsidRDefault="00E84319" w:rsidP="00797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этап – аптека – бар «Киото»</w:t>
            </w:r>
          </w:p>
          <w:p w:rsidR="00E84319" w:rsidRDefault="00E84319" w:rsidP="00797F29">
            <w:pPr>
              <w:rPr>
                <w:sz w:val="28"/>
                <w:szCs w:val="28"/>
              </w:rPr>
            </w:pPr>
          </w:p>
          <w:p w:rsidR="00E84319" w:rsidRDefault="00E84319" w:rsidP="00797F29">
            <w:pPr>
              <w:rPr>
                <w:sz w:val="28"/>
                <w:szCs w:val="28"/>
              </w:rPr>
            </w:pPr>
          </w:p>
          <w:p w:rsidR="00E84319" w:rsidRDefault="00E84319" w:rsidP="00797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этап – бар «Киото» - банк</w:t>
            </w:r>
          </w:p>
          <w:p w:rsidR="00E84319" w:rsidRDefault="00E84319" w:rsidP="00797F29">
            <w:pPr>
              <w:rPr>
                <w:sz w:val="28"/>
                <w:szCs w:val="28"/>
              </w:rPr>
            </w:pPr>
          </w:p>
          <w:p w:rsidR="00E84319" w:rsidRDefault="00E84319" w:rsidP="00797F29">
            <w:pPr>
              <w:rPr>
                <w:sz w:val="28"/>
                <w:szCs w:val="28"/>
              </w:rPr>
            </w:pPr>
          </w:p>
          <w:p w:rsidR="00E84319" w:rsidRDefault="00E84319" w:rsidP="00797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этап – банк – магазин юридической книги</w:t>
            </w:r>
          </w:p>
          <w:p w:rsidR="00E84319" w:rsidRDefault="00E84319" w:rsidP="00797F29">
            <w:pPr>
              <w:rPr>
                <w:sz w:val="28"/>
                <w:szCs w:val="28"/>
              </w:rPr>
            </w:pPr>
          </w:p>
          <w:p w:rsidR="00E84319" w:rsidRDefault="00E84319" w:rsidP="00797F29">
            <w:pPr>
              <w:rPr>
                <w:sz w:val="28"/>
                <w:szCs w:val="28"/>
              </w:rPr>
            </w:pPr>
          </w:p>
          <w:p w:rsidR="00E84319" w:rsidRDefault="00E84319" w:rsidP="00797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этап – магазин юридической книги – КБО «Чайка»</w:t>
            </w:r>
          </w:p>
          <w:p w:rsidR="00E84319" w:rsidRDefault="00E84319" w:rsidP="00797F29">
            <w:pPr>
              <w:rPr>
                <w:sz w:val="28"/>
                <w:szCs w:val="28"/>
              </w:rPr>
            </w:pPr>
          </w:p>
          <w:p w:rsidR="00E84319" w:rsidRDefault="00E84319" w:rsidP="00797F29">
            <w:pPr>
              <w:rPr>
                <w:sz w:val="28"/>
                <w:szCs w:val="28"/>
              </w:rPr>
            </w:pPr>
          </w:p>
          <w:p w:rsidR="00E84319" w:rsidRDefault="00E84319" w:rsidP="00797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этап – КБО «Чайка» - сквер Свободы</w:t>
            </w:r>
          </w:p>
          <w:p w:rsidR="00E84319" w:rsidRDefault="00E84319" w:rsidP="00797F29">
            <w:pPr>
              <w:rPr>
                <w:sz w:val="28"/>
                <w:szCs w:val="28"/>
              </w:rPr>
            </w:pPr>
          </w:p>
          <w:p w:rsidR="00E84319" w:rsidRDefault="00E84319" w:rsidP="00797F29">
            <w:pPr>
              <w:rPr>
                <w:sz w:val="28"/>
                <w:szCs w:val="28"/>
              </w:rPr>
            </w:pPr>
          </w:p>
          <w:p w:rsidR="00E84319" w:rsidRDefault="00E84319" w:rsidP="00797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этап – сквер Свободы – магазин «Эльдорадо»</w:t>
            </w:r>
          </w:p>
          <w:p w:rsidR="00E84319" w:rsidRDefault="00E84319" w:rsidP="00797F29">
            <w:pPr>
              <w:rPr>
                <w:sz w:val="28"/>
                <w:szCs w:val="28"/>
              </w:rPr>
            </w:pPr>
          </w:p>
          <w:p w:rsidR="00E84319" w:rsidRDefault="00E84319" w:rsidP="00797F29">
            <w:pPr>
              <w:rPr>
                <w:sz w:val="28"/>
                <w:szCs w:val="28"/>
              </w:rPr>
            </w:pPr>
          </w:p>
          <w:p w:rsidR="00E84319" w:rsidRDefault="00E84319" w:rsidP="00797F29">
            <w:pPr>
              <w:ind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этап – магазин «Эльдорадо» - памятник В.И. Ленину                                                    </w:t>
            </w:r>
          </w:p>
        </w:tc>
        <w:tc>
          <w:tcPr>
            <w:tcW w:w="2659" w:type="dxa"/>
          </w:tcPr>
          <w:p w:rsidR="00E84319" w:rsidRDefault="00E84319" w:rsidP="00797F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450 м</w:t>
            </w:r>
          </w:p>
          <w:p w:rsidR="00E84319" w:rsidRDefault="00E84319" w:rsidP="00797F29">
            <w:pPr>
              <w:jc w:val="right"/>
              <w:rPr>
                <w:sz w:val="28"/>
                <w:szCs w:val="28"/>
              </w:rPr>
            </w:pPr>
          </w:p>
          <w:p w:rsidR="00E84319" w:rsidRDefault="00E84319" w:rsidP="00797F29">
            <w:pPr>
              <w:jc w:val="right"/>
              <w:rPr>
                <w:sz w:val="28"/>
                <w:szCs w:val="28"/>
              </w:rPr>
            </w:pPr>
          </w:p>
          <w:p w:rsidR="00E84319" w:rsidRDefault="00E84319" w:rsidP="00797F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 200 м</w:t>
            </w:r>
          </w:p>
          <w:p w:rsidR="00E84319" w:rsidRDefault="00E84319" w:rsidP="00797F29">
            <w:pPr>
              <w:jc w:val="right"/>
              <w:rPr>
                <w:sz w:val="28"/>
                <w:szCs w:val="28"/>
              </w:rPr>
            </w:pPr>
          </w:p>
          <w:p w:rsidR="00E84319" w:rsidRDefault="00E84319" w:rsidP="00797F29">
            <w:pPr>
              <w:jc w:val="right"/>
              <w:rPr>
                <w:sz w:val="28"/>
                <w:szCs w:val="28"/>
              </w:rPr>
            </w:pPr>
          </w:p>
          <w:p w:rsidR="00E84319" w:rsidRDefault="00E84319" w:rsidP="00797F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200 м</w:t>
            </w:r>
          </w:p>
          <w:p w:rsidR="00E84319" w:rsidRDefault="00E84319" w:rsidP="00797F29">
            <w:pPr>
              <w:jc w:val="right"/>
              <w:rPr>
                <w:sz w:val="28"/>
                <w:szCs w:val="28"/>
              </w:rPr>
            </w:pPr>
          </w:p>
          <w:p w:rsidR="00E84319" w:rsidRDefault="00E84319" w:rsidP="00797F29">
            <w:pPr>
              <w:jc w:val="right"/>
              <w:rPr>
                <w:sz w:val="28"/>
                <w:szCs w:val="28"/>
              </w:rPr>
            </w:pPr>
          </w:p>
          <w:p w:rsidR="00E84319" w:rsidRDefault="00E84319" w:rsidP="00797F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 100 м</w:t>
            </w:r>
          </w:p>
          <w:p w:rsidR="00E84319" w:rsidRDefault="00E84319" w:rsidP="00797F29">
            <w:pPr>
              <w:jc w:val="right"/>
              <w:rPr>
                <w:sz w:val="28"/>
                <w:szCs w:val="28"/>
              </w:rPr>
            </w:pPr>
          </w:p>
          <w:p w:rsidR="00E84319" w:rsidRDefault="00E84319" w:rsidP="00797F29">
            <w:pPr>
              <w:jc w:val="right"/>
              <w:rPr>
                <w:sz w:val="28"/>
                <w:szCs w:val="28"/>
              </w:rPr>
            </w:pPr>
          </w:p>
          <w:p w:rsidR="00E84319" w:rsidRDefault="00E84319" w:rsidP="00797F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300 м</w:t>
            </w:r>
          </w:p>
          <w:p w:rsidR="00E84319" w:rsidRDefault="00E84319" w:rsidP="00797F29">
            <w:pPr>
              <w:jc w:val="right"/>
              <w:rPr>
                <w:sz w:val="28"/>
                <w:szCs w:val="28"/>
              </w:rPr>
            </w:pPr>
          </w:p>
          <w:p w:rsidR="00E84319" w:rsidRDefault="00E84319" w:rsidP="00797F29">
            <w:pPr>
              <w:jc w:val="right"/>
              <w:rPr>
                <w:sz w:val="28"/>
                <w:szCs w:val="28"/>
              </w:rPr>
            </w:pPr>
          </w:p>
          <w:p w:rsidR="00E84319" w:rsidRDefault="00E84319" w:rsidP="00797F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 300 м</w:t>
            </w:r>
          </w:p>
          <w:p w:rsidR="00E84319" w:rsidRDefault="00E84319" w:rsidP="00797F29">
            <w:pPr>
              <w:jc w:val="right"/>
              <w:rPr>
                <w:sz w:val="28"/>
                <w:szCs w:val="28"/>
              </w:rPr>
            </w:pPr>
          </w:p>
          <w:p w:rsidR="00E84319" w:rsidRDefault="00E84319" w:rsidP="00797F29">
            <w:pPr>
              <w:jc w:val="right"/>
              <w:rPr>
                <w:sz w:val="28"/>
                <w:szCs w:val="28"/>
              </w:rPr>
            </w:pPr>
          </w:p>
          <w:p w:rsidR="00E84319" w:rsidRDefault="00E84319" w:rsidP="00797F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100 м</w:t>
            </w:r>
          </w:p>
          <w:p w:rsidR="00E84319" w:rsidRDefault="00E84319" w:rsidP="00797F29">
            <w:pPr>
              <w:jc w:val="right"/>
              <w:rPr>
                <w:sz w:val="28"/>
                <w:szCs w:val="28"/>
              </w:rPr>
            </w:pPr>
          </w:p>
          <w:p w:rsidR="00E84319" w:rsidRDefault="00E84319" w:rsidP="00797F29">
            <w:pPr>
              <w:jc w:val="right"/>
              <w:rPr>
                <w:sz w:val="28"/>
                <w:szCs w:val="28"/>
              </w:rPr>
            </w:pPr>
          </w:p>
          <w:p w:rsidR="00E84319" w:rsidRDefault="00E84319" w:rsidP="00797F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 100 м</w:t>
            </w:r>
          </w:p>
          <w:p w:rsidR="00E84319" w:rsidRDefault="00E84319" w:rsidP="00797F29">
            <w:pPr>
              <w:jc w:val="right"/>
              <w:rPr>
                <w:sz w:val="28"/>
                <w:szCs w:val="28"/>
              </w:rPr>
            </w:pPr>
          </w:p>
          <w:p w:rsidR="00E84319" w:rsidRDefault="00E84319" w:rsidP="00797F29">
            <w:pPr>
              <w:jc w:val="right"/>
              <w:rPr>
                <w:sz w:val="28"/>
                <w:szCs w:val="28"/>
              </w:rPr>
            </w:pPr>
          </w:p>
          <w:p w:rsidR="00E84319" w:rsidRDefault="00E84319" w:rsidP="00797F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200 м</w:t>
            </w:r>
          </w:p>
          <w:p w:rsidR="00E84319" w:rsidRDefault="00E84319" w:rsidP="00797F29">
            <w:pPr>
              <w:jc w:val="right"/>
              <w:rPr>
                <w:sz w:val="28"/>
                <w:szCs w:val="28"/>
              </w:rPr>
            </w:pPr>
          </w:p>
          <w:p w:rsidR="00E84319" w:rsidRDefault="00E84319" w:rsidP="00797F29">
            <w:pPr>
              <w:jc w:val="right"/>
              <w:rPr>
                <w:sz w:val="28"/>
                <w:szCs w:val="28"/>
              </w:rPr>
            </w:pPr>
          </w:p>
          <w:p w:rsidR="00E84319" w:rsidRDefault="00E84319" w:rsidP="00797F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 450 м</w:t>
            </w:r>
          </w:p>
        </w:tc>
      </w:tr>
    </w:tbl>
    <w:p w:rsidR="00E84319" w:rsidRPr="00EE20EF" w:rsidRDefault="00E84319" w:rsidP="00C5030F"/>
    <w:sectPr w:rsidR="00E84319" w:rsidRPr="00EE20EF" w:rsidSect="00641F11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0"/>
    <w:multiLevelType w:val="multilevel"/>
    <w:tmpl w:val="00000010"/>
    <w:name w:val="WW8Num1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">
    <w:nsid w:val="00000014"/>
    <w:multiLevelType w:val="multilevel"/>
    <w:tmpl w:val="00000014"/>
    <w:name w:val="WW8Num2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30085A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2121A97"/>
    <w:multiLevelType w:val="singleLevel"/>
    <w:tmpl w:val="A3EC437A"/>
    <w:lvl w:ilvl="0">
      <w:numFmt w:val="bullet"/>
      <w:lvlText w:val="-"/>
      <w:lvlJc w:val="left"/>
      <w:pPr>
        <w:tabs>
          <w:tab w:val="num" w:pos="540"/>
        </w:tabs>
        <w:ind w:left="540" w:hanging="360"/>
      </w:pPr>
    </w:lvl>
  </w:abstractNum>
  <w:abstractNum w:abstractNumId="5">
    <w:nsid w:val="33E46296"/>
    <w:multiLevelType w:val="hybridMultilevel"/>
    <w:tmpl w:val="68AAC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887DF0"/>
    <w:multiLevelType w:val="hybridMultilevel"/>
    <w:tmpl w:val="9EF6B680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7">
    <w:nsid w:val="3D0E7F58"/>
    <w:multiLevelType w:val="hybridMultilevel"/>
    <w:tmpl w:val="F15AB34C"/>
    <w:lvl w:ilvl="0" w:tplc="0419000F">
      <w:start w:val="3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8">
    <w:nsid w:val="4393241C"/>
    <w:multiLevelType w:val="hybridMultilevel"/>
    <w:tmpl w:val="04FEC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F79EA"/>
    <w:multiLevelType w:val="hybridMultilevel"/>
    <w:tmpl w:val="D4FC89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E706978"/>
    <w:multiLevelType w:val="hybridMultilevel"/>
    <w:tmpl w:val="1414A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18779F"/>
    <w:rsid w:val="0000593D"/>
    <w:rsid w:val="00006E7E"/>
    <w:rsid w:val="00024EAB"/>
    <w:rsid w:val="00027099"/>
    <w:rsid w:val="00044E8A"/>
    <w:rsid w:val="00067AD5"/>
    <w:rsid w:val="000A149D"/>
    <w:rsid w:val="000B3196"/>
    <w:rsid w:val="000D49AA"/>
    <w:rsid w:val="000E76BB"/>
    <w:rsid w:val="00142218"/>
    <w:rsid w:val="00145B2D"/>
    <w:rsid w:val="00147049"/>
    <w:rsid w:val="001609F1"/>
    <w:rsid w:val="001674FD"/>
    <w:rsid w:val="00181CF8"/>
    <w:rsid w:val="0018779F"/>
    <w:rsid w:val="00195547"/>
    <w:rsid w:val="001A1308"/>
    <w:rsid w:val="001A7F3F"/>
    <w:rsid w:val="001B34DF"/>
    <w:rsid w:val="001B3A2A"/>
    <w:rsid w:val="001B7A71"/>
    <w:rsid w:val="001C084D"/>
    <w:rsid w:val="001C0A8C"/>
    <w:rsid w:val="001C2812"/>
    <w:rsid w:val="001C55AA"/>
    <w:rsid w:val="001D57A4"/>
    <w:rsid w:val="001D773D"/>
    <w:rsid w:val="001E0C25"/>
    <w:rsid w:val="0020718D"/>
    <w:rsid w:val="00224303"/>
    <w:rsid w:val="00230775"/>
    <w:rsid w:val="002314A2"/>
    <w:rsid w:val="00244060"/>
    <w:rsid w:val="002727B2"/>
    <w:rsid w:val="002A673B"/>
    <w:rsid w:val="002D3C37"/>
    <w:rsid w:val="002D5CAC"/>
    <w:rsid w:val="002E751A"/>
    <w:rsid w:val="002F4D37"/>
    <w:rsid w:val="002F54CA"/>
    <w:rsid w:val="002F793A"/>
    <w:rsid w:val="00313FCF"/>
    <w:rsid w:val="00315939"/>
    <w:rsid w:val="003277A9"/>
    <w:rsid w:val="003567BA"/>
    <w:rsid w:val="00361B17"/>
    <w:rsid w:val="00364704"/>
    <w:rsid w:val="003655B2"/>
    <w:rsid w:val="00366A3A"/>
    <w:rsid w:val="00371720"/>
    <w:rsid w:val="00375D09"/>
    <w:rsid w:val="0038628F"/>
    <w:rsid w:val="003867C2"/>
    <w:rsid w:val="003A1A46"/>
    <w:rsid w:val="003A232B"/>
    <w:rsid w:val="003C1F4A"/>
    <w:rsid w:val="003C6850"/>
    <w:rsid w:val="003E135E"/>
    <w:rsid w:val="003E18F6"/>
    <w:rsid w:val="003E4074"/>
    <w:rsid w:val="003E48CB"/>
    <w:rsid w:val="003E5A6A"/>
    <w:rsid w:val="003F4EE7"/>
    <w:rsid w:val="00402B7E"/>
    <w:rsid w:val="004139C2"/>
    <w:rsid w:val="0041573C"/>
    <w:rsid w:val="00421711"/>
    <w:rsid w:val="0043190E"/>
    <w:rsid w:val="004409D4"/>
    <w:rsid w:val="00440BE8"/>
    <w:rsid w:val="0045171D"/>
    <w:rsid w:val="0045421B"/>
    <w:rsid w:val="00460CC2"/>
    <w:rsid w:val="00481F95"/>
    <w:rsid w:val="0048353B"/>
    <w:rsid w:val="0048748D"/>
    <w:rsid w:val="0049279B"/>
    <w:rsid w:val="004A3605"/>
    <w:rsid w:val="004B0521"/>
    <w:rsid w:val="004C0BBF"/>
    <w:rsid w:val="004D421E"/>
    <w:rsid w:val="004E035D"/>
    <w:rsid w:val="004E33CF"/>
    <w:rsid w:val="004E541E"/>
    <w:rsid w:val="004F1A16"/>
    <w:rsid w:val="00507D18"/>
    <w:rsid w:val="0053293C"/>
    <w:rsid w:val="00542FC0"/>
    <w:rsid w:val="00560D4E"/>
    <w:rsid w:val="00580123"/>
    <w:rsid w:val="00592A6A"/>
    <w:rsid w:val="005F2665"/>
    <w:rsid w:val="005F355D"/>
    <w:rsid w:val="005F5AEF"/>
    <w:rsid w:val="00601FD5"/>
    <w:rsid w:val="0062515D"/>
    <w:rsid w:val="006339C6"/>
    <w:rsid w:val="00641F11"/>
    <w:rsid w:val="00662B84"/>
    <w:rsid w:val="00687B36"/>
    <w:rsid w:val="006A6EC4"/>
    <w:rsid w:val="006B54F4"/>
    <w:rsid w:val="006B5D52"/>
    <w:rsid w:val="006B7FAF"/>
    <w:rsid w:val="006C0B29"/>
    <w:rsid w:val="006C3411"/>
    <w:rsid w:val="006D0008"/>
    <w:rsid w:val="006E3FE1"/>
    <w:rsid w:val="00700666"/>
    <w:rsid w:val="00713C2E"/>
    <w:rsid w:val="00715B1E"/>
    <w:rsid w:val="007161B6"/>
    <w:rsid w:val="0072264F"/>
    <w:rsid w:val="0072468A"/>
    <w:rsid w:val="007521B4"/>
    <w:rsid w:val="0075694B"/>
    <w:rsid w:val="007656A8"/>
    <w:rsid w:val="00767685"/>
    <w:rsid w:val="007828C9"/>
    <w:rsid w:val="00783751"/>
    <w:rsid w:val="007D4525"/>
    <w:rsid w:val="007D6262"/>
    <w:rsid w:val="007E5D7A"/>
    <w:rsid w:val="007F0D56"/>
    <w:rsid w:val="00804868"/>
    <w:rsid w:val="00825875"/>
    <w:rsid w:val="00830E88"/>
    <w:rsid w:val="008335FF"/>
    <w:rsid w:val="00840560"/>
    <w:rsid w:val="00860017"/>
    <w:rsid w:val="008642A5"/>
    <w:rsid w:val="008752B3"/>
    <w:rsid w:val="00876867"/>
    <w:rsid w:val="00877993"/>
    <w:rsid w:val="00881790"/>
    <w:rsid w:val="008858A8"/>
    <w:rsid w:val="008A5E85"/>
    <w:rsid w:val="008D4A6C"/>
    <w:rsid w:val="00903D39"/>
    <w:rsid w:val="00912C69"/>
    <w:rsid w:val="00916EC3"/>
    <w:rsid w:val="00927F99"/>
    <w:rsid w:val="00940D70"/>
    <w:rsid w:val="00953E90"/>
    <w:rsid w:val="00954366"/>
    <w:rsid w:val="00954B15"/>
    <w:rsid w:val="009B4C38"/>
    <w:rsid w:val="009B7DE0"/>
    <w:rsid w:val="009C7A1E"/>
    <w:rsid w:val="009E1910"/>
    <w:rsid w:val="009E6DBD"/>
    <w:rsid w:val="009F6E49"/>
    <w:rsid w:val="00A04940"/>
    <w:rsid w:val="00A13F64"/>
    <w:rsid w:val="00A26F09"/>
    <w:rsid w:val="00A41DAC"/>
    <w:rsid w:val="00A508EF"/>
    <w:rsid w:val="00A511AE"/>
    <w:rsid w:val="00A54605"/>
    <w:rsid w:val="00A82942"/>
    <w:rsid w:val="00A83933"/>
    <w:rsid w:val="00A87A50"/>
    <w:rsid w:val="00AA7C9B"/>
    <w:rsid w:val="00AB7279"/>
    <w:rsid w:val="00AD288F"/>
    <w:rsid w:val="00AD31BE"/>
    <w:rsid w:val="00AD6863"/>
    <w:rsid w:val="00B13065"/>
    <w:rsid w:val="00B26AD8"/>
    <w:rsid w:val="00B31DAE"/>
    <w:rsid w:val="00B647FB"/>
    <w:rsid w:val="00B66A8F"/>
    <w:rsid w:val="00B7638A"/>
    <w:rsid w:val="00B76C30"/>
    <w:rsid w:val="00B80031"/>
    <w:rsid w:val="00B85FA1"/>
    <w:rsid w:val="00B97A9D"/>
    <w:rsid w:val="00BA4858"/>
    <w:rsid w:val="00BB154E"/>
    <w:rsid w:val="00BB2200"/>
    <w:rsid w:val="00BB3C05"/>
    <w:rsid w:val="00BC3779"/>
    <w:rsid w:val="00BD0155"/>
    <w:rsid w:val="00BE04C4"/>
    <w:rsid w:val="00BE771B"/>
    <w:rsid w:val="00BF356D"/>
    <w:rsid w:val="00C104F8"/>
    <w:rsid w:val="00C11BB3"/>
    <w:rsid w:val="00C32689"/>
    <w:rsid w:val="00C37C96"/>
    <w:rsid w:val="00C5030F"/>
    <w:rsid w:val="00C569B3"/>
    <w:rsid w:val="00C656C4"/>
    <w:rsid w:val="00C779B8"/>
    <w:rsid w:val="00C80634"/>
    <w:rsid w:val="00C86B7C"/>
    <w:rsid w:val="00C90FDA"/>
    <w:rsid w:val="00C96190"/>
    <w:rsid w:val="00CA6774"/>
    <w:rsid w:val="00CB3AE3"/>
    <w:rsid w:val="00CC2F24"/>
    <w:rsid w:val="00CD1A4C"/>
    <w:rsid w:val="00CD62DF"/>
    <w:rsid w:val="00CE228C"/>
    <w:rsid w:val="00CE67EC"/>
    <w:rsid w:val="00CF332A"/>
    <w:rsid w:val="00D31552"/>
    <w:rsid w:val="00D467A8"/>
    <w:rsid w:val="00D62F56"/>
    <w:rsid w:val="00D70940"/>
    <w:rsid w:val="00D82B6F"/>
    <w:rsid w:val="00D84758"/>
    <w:rsid w:val="00D9532E"/>
    <w:rsid w:val="00DC172C"/>
    <w:rsid w:val="00DC572F"/>
    <w:rsid w:val="00DC7F5F"/>
    <w:rsid w:val="00DD5390"/>
    <w:rsid w:val="00DE2EFE"/>
    <w:rsid w:val="00E26795"/>
    <w:rsid w:val="00E267D5"/>
    <w:rsid w:val="00E51534"/>
    <w:rsid w:val="00E60943"/>
    <w:rsid w:val="00E84319"/>
    <w:rsid w:val="00E85462"/>
    <w:rsid w:val="00E85990"/>
    <w:rsid w:val="00EC31A8"/>
    <w:rsid w:val="00EE20EF"/>
    <w:rsid w:val="00F076C7"/>
    <w:rsid w:val="00F30585"/>
    <w:rsid w:val="00F33598"/>
    <w:rsid w:val="00F50723"/>
    <w:rsid w:val="00F96BAB"/>
    <w:rsid w:val="00FC622D"/>
    <w:rsid w:val="00FD2164"/>
    <w:rsid w:val="00FD6C89"/>
    <w:rsid w:val="00FF45BB"/>
    <w:rsid w:val="00FF4B12"/>
    <w:rsid w:val="00FF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748D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569B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31552"/>
    <w:pPr>
      <w:keepNext/>
      <w:spacing w:before="240" w:after="60"/>
      <w:outlineLvl w:val="1"/>
    </w:pPr>
    <w:rPr>
      <w:rFonts w:ascii="Arial" w:eastAsia="Times New Roman" w:hAnsi="Arial"/>
      <w:b/>
      <w:i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7799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1552"/>
    <w:pPr>
      <w:spacing w:after="120"/>
    </w:pPr>
    <w:rPr>
      <w:rFonts w:eastAsia="Times New Roman"/>
      <w:szCs w:val="20"/>
      <w:lang w:eastAsia="ru-RU"/>
    </w:rPr>
  </w:style>
  <w:style w:type="paragraph" w:styleId="a4">
    <w:name w:val="Normal Indent"/>
    <w:basedOn w:val="a"/>
    <w:rsid w:val="00D31552"/>
    <w:pPr>
      <w:ind w:left="720"/>
    </w:pPr>
    <w:rPr>
      <w:rFonts w:eastAsia="Times New Roman"/>
      <w:szCs w:val="20"/>
      <w:lang w:eastAsia="ru-RU"/>
    </w:rPr>
  </w:style>
  <w:style w:type="paragraph" w:styleId="20">
    <w:name w:val="Body Text 2"/>
    <w:basedOn w:val="a"/>
    <w:rsid w:val="00AD31BE"/>
    <w:pPr>
      <w:spacing w:after="120" w:line="480" w:lineRule="auto"/>
    </w:pPr>
  </w:style>
  <w:style w:type="paragraph" w:styleId="a5">
    <w:name w:val="Balloon Text"/>
    <w:basedOn w:val="a"/>
    <w:semiHidden/>
    <w:rsid w:val="004E035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C96190"/>
    <w:pPr>
      <w:spacing w:after="120"/>
      <w:ind w:left="283"/>
    </w:pPr>
  </w:style>
  <w:style w:type="paragraph" w:styleId="31">
    <w:name w:val="Body Text Indent 3"/>
    <w:basedOn w:val="a"/>
    <w:rsid w:val="00CE228C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paragraph" w:customStyle="1" w:styleId="21">
    <w:name w:val="Знак Знак Знак2 Знак"/>
    <w:basedOn w:val="a"/>
    <w:rsid w:val="0014704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C569B3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customStyle="1" w:styleId="11">
    <w:name w:val="Обычный1"/>
    <w:rsid w:val="00C569B3"/>
    <w:rPr>
      <w:rFonts w:eastAsia="Times New Roman"/>
    </w:rPr>
  </w:style>
  <w:style w:type="character" w:styleId="a7">
    <w:name w:val="Hyperlink"/>
    <w:basedOn w:val="a0"/>
    <w:rsid w:val="00FF45B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877993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table" w:styleId="a8">
    <w:name w:val="Table Grid"/>
    <w:basedOn w:val="a1"/>
    <w:rsid w:val="00D847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42E62-5888-473B-88B8-FE4FF55F9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СДЮСШОР</Company>
  <LinksUpToDate>false</LinksUpToDate>
  <CharactersWithSpaces>2030</CharactersWithSpaces>
  <SharedDoc>false</SharedDoc>
  <HLinks>
    <vt:vector size="6" baseType="variant">
      <vt:variant>
        <vt:i4>3604496</vt:i4>
      </vt:variant>
      <vt:variant>
        <vt:i4>0</vt:i4>
      </vt:variant>
      <vt:variant>
        <vt:i4>0</vt:i4>
      </vt:variant>
      <vt:variant>
        <vt:i4>5</vt:i4>
      </vt:variant>
      <vt:variant>
        <vt:lpwstr>mailto:AMasyutina@pkgo.ru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Оксана Хоняк</dc:creator>
  <cp:keywords/>
  <dc:description/>
  <cp:lastModifiedBy>Admin</cp:lastModifiedBy>
  <cp:revision>66</cp:revision>
  <cp:lastPrinted>2016-04-19T22:11:00Z</cp:lastPrinted>
  <dcterms:created xsi:type="dcterms:W3CDTF">2013-10-28T23:35:00Z</dcterms:created>
  <dcterms:modified xsi:type="dcterms:W3CDTF">2016-04-25T03:22:00Z</dcterms:modified>
</cp:coreProperties>
</file>