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Look w:val="04A0"/>
      </w:tblPr>
      <w:tblGrid>
        <w:gridCol w:w="4785"/>
        <w:gridCol w:w="4962"/>
      </w:tblGrid>
      <w:tr w:rsidR="00D84758" w:rsidTr="008600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758" w:rsidRDefault="00D84758" w:rsidP="003E48CB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84758" w:rsidRPr="00965F9B" w:rsidRDefault="001C55AA" w:rsidP="001B3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60017">
              <w:rPr>
                <w:sz w:val="28"/>
                <w:szCs w:val="28"/>
              </w:rPr>
              <w:t xml:space="preserve"> УТВЕРЖДАЮ</w:t>
            </w:r>
          </w:p>
          <w:p w:rsidR="00D84758" w:rsidRPr="00965F9B" w:rsidRDefault="00860017" w:rsidP="003E4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860017">
              <w:rPr>
                <w:sz w:val="28"/>
                <w:szCs w:val="28"/>
              </w:rPr>
              <w:t>н</w:t>
            </w:r>
            <w:proofErr w:type="gramEnd"/>
            <w:r w:rsidR="00D84758" w:rsidRPr="0086001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84758" w:rsidRPr="008600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="00D84758" w:rsidRPr="00965F9B">
              <w:rPr>
                <w:sz w:val="28"/>
                <w:szCs w:val="28"/>
              </w:rPr>
              <w:t xml:space="preserve">культуры, спорта и </w:t>
            </w:r>
            <w:r w:rsidR="001C55AA">
              <w:rPr>
                <w:sz w:val="28"/>
                <w:szCs w:val="28"/>
              </w:rPr>
              <w:t>социального развития</w:t>
            </w:r>
            <w:r w:rsidR="00D84758" w:rsidRPr="00965F9B">
              <w:rPr>
                <w:sz w:val="28"/>
                <w:szCs w:val="28"/>
              </w:rPr>
              <w:t xml:space="preserve"> администрации </w:t>
            </w:r>
            <w:r w:rsidR="001C55AA">
              <w:rPr>
                <w:sz w:val="28"/>
                <w:szCs w:val="28"/>
              </w:rPr>
              <w:t xml:space="preserve"> </w:t>
            </w:r>
            <w:proofErr w:type="spellStart"/>
            <w:r w:rsidR="001C55AA">
              <w:rPr>
                <w:sz w:val="28"/>
                <w:szCs w:val="28"/>
              </w:rPr>
              <w:t>Петропавловск-</w:t>
            </w:r>
            <w:r w:rsidR="00D84758" w:rsidRPr="00965F9B">
              <w:rPr>
                <w:sz w:val="28"/>
                <w:szCs w:val="28"/>
              </w:rPr>
              <w:t>Камчатского</w:t>
            </w:r>
            <w:proofErr w:type="spellEnd"/>
            <w:r w:rsidR="00D84758" w:rsidRPr="00965F9B">
              <w:rPr>
                <w:sz w:val="28"/>
                <w:szCs w:val="28"/>
              </w:rPr>
              <w:t xml:space="preserve"> городского округа</w:t>
            </w:r>
          </w:p>
          <w:p w:rsidR="00D84758" w:rsidRPr="00965F9B" w:rsidRDefault="001C55AA" w:rsidP="003E4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3E48CB">
              <w:rPr>
                <w:sz w:val="28"/>
                <w:szCs w:val="28"/>
              </w:rPr>
              <w:t xml:space="preserve">       </w:t>
            </w:r>
            <w:r w:rsidR="00AD6863">
              <w:rPr>
                <w:sz w:val="28"/>
                <w:szCs w:val="28"/>
              </w:rPr>
              <w:t>Л.В. Соловьёва</w:t>
            </w:r>
          </w:p>
          <w:p w:rsidR="00D84758" w:rsidRDefault="00D84758" w:rsidP="003E48CB">
            <w:pPr>
              <w:rPr>
                <w:sz w:val="28"/>
                <w:szCs w:val="28"/>
              </w:rPr>
            </w:pPr>
            <w:r w:rsidRPr="00965F9B">
              <w:rPr>
                <w:sz w:val="28"/>
                <w:szCs w:val="28"/>
              </w:rPr>
              <w:t>«______» __</w:t>
            </w:r>
            <w:r>
              <w:rPr>
                <w:sz w:val="28"/>
                <w:szCs w:val="28"/>
              </w:rPr>
              <w:t>___________</w:t>
            </w:r>
            <w:r w:rsidR="003E48CB">
              <w:rPr>
                <w:sz w:val="28"/>
                <w:szCs w:val="28"/>
              </w:rPr>
              <w:t xml:space="preserve">        </w:t>
            </w:r>
            <w:r w:rsidR="00AD6863">
              <w:rPr>
                <w:sz w:val="28"/>
                <w:szCs w:val="28"/>
              </w:rPr>
              <w:t>2016</w:t>
            </w:r>
            <w:r w:rsidRPr="00965F9B">
              <w:rPr>
                <w:sz w:val="28"/>
                <w:szCs w:val="28"/>
              </w:rPr>
              <w:t xml:space="preserve"> года</w:t>
            </w:r>
          </w:p>
        </w:tc>
      </w:tr>
    </w:tbl>
    <w:p w:rsidR="003E4074" w:rsidRDefault="003E4074" w:rsidP="003E48CB">
      <w:pPr>
        <w:ind w:firstLine="426"/>
        <w:jc w:val="center"/>
        <w:rPr>
          <w:sz w:val="28"/>
          <w:szCs w:val="28"/>
        </w:rPr>
      </w:pPr>
    </w:p>
    <w:p w:rsidR="00C569B3" w:rsidRPr="0000593D" w:rsidRDefault="00CF332A" w:rsidP="003E48C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0593D" w:rsidRPr="0000593D">
        <w:rPr>
          <w:sz w:val="28"/>
          <w:szCs w:val="28"/>
        </w:rPr>
        <w:t xml:space="preserve">  </w:t>
      </w:r>
    </w:p>
    <w:p w:rsidR="00A41DAC" w:rsidRPr="00D84758" w:rsidRDefault="00A41DAC" w:rsidP="003E48CB">
      <w:pPr>
        <w:ind w:firstLine="426"/>
        <w:jc w:val="center"/>
        <w:rPr>
          <w:b/>
          <w:sz w:val="36"/>
        </w:rPr>
      </w:pPr>
      <w:r w:rsidRPr="00D84758">
        <w:rPr>
          <w:b/>
          <w:sz w:val="28"/>
          <w:szCs w:val="28"/>
        </w:rPr>
        <w:t>ПОЛОЖЕНИЕ</w:t>
      </w:r>
    </w:p>
    <w:p w:rsidR="00D84758" w:rsidRPr="00D84758" w:rsidRDefault="00B66A8F" w:rsidP="003E48CB">
      <w:pPr>
        <w:ind w:firstLine="426"/>
        <w:jc w:val="center"/>
        <w:rPr>
          <w:b/>
          <w:sz w:val="28"/>
          <w:szCs w:val="28"/>
        </w:rPr>
      </w:pPr>
      <w:r w:rsidRPr="00D84758">
        <w:rPr>
          <w:b/>
          <w:sz w:val="28"/>
          <w:szCs w:val="28"/>
        </w:rPr>
        <w:t xml:space="preserve">о проведении  </w:t>
      </w:r>
      <w:r w:rsidR="0038628F">
        <w:rPr>
          <w:b/>
          <w:sz w:val="28"/>
          <w:szCs w:val="28"/>
        </w:rPr>
        <w:t xml:space="preserve">городского легкоатлетического </w:t>
      </w:r>
      <w:r w:rsidR="00D84758" w:rsidRPr="00D84758">
        <w:rPr>
          <w:b/>
          <w:sz w:val="28"/>
          <w:szCs w:val="28"/>
        </w:rPr>
        <w:t xml:space="preserve"> </w:t>
      </w:r>
      <w:r w:rsidR="0038628F">
        <w:rPr>
          <w:b/>
          <w:sz w:val="28"/>
          <w:szCs w:val="28"/>
        </w:rPr>
        <w:t xml:space="preserve">пробега </w:t>
      </w:r>
    </w:p>
    <w:p w:rsidR="00A41DAC" w:rsidRPr="00D84758" w:rsidRDefault="00AD6863" w:rsidP="003E48C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«Эстафета Мира – 2016</w:t>
      </w:r>
      <w:r w:rsidR="003E48CB">
        <w:rPr>
          <w:b/>
          <w:sz w:val="28"/>
          <w:szCs w:val="28"/>
        </w:rPr>
        <w:t>»</w:t>
      </w:r>
    </w:p>
    <w:p w:rsidR="0038628F" w:rsidRDefault="0038628F" w:rsidP="003E48CB">
      <w:pPr>
        <w:ind w:firstLine="426"/>
        <w:jc w:val="center"/>
        <w:rPr>
          <w:rFonts w:ascii="Conv_PFAgoraSerifPro-Regular" w:hAnsi="Conv_PFAgoraSerifPro-Regular" w:hint="eastAsia"/>
          <w:color w:val="000000"/>
          <w:sz w:val="21"/>
          <w:szCs w:val="21"/>
        </w:rPr>
      </w:pPr>
    </w:p>
    <w:p w:rsidR="00A41DAC" w:rsidRPr="008B7767" w:rsidRDefault="00CA6774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C0B29">
        <w:rPr>
          <w:b/>
          <w:sz w:val="28"/>
          <w:szCs w:val="28"/>
        </w:rPr>
        <w:t>Цели и задачи</w:t>
      </w:r>
    </w:p>
    <w:p w:rsidR="00A41DAC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b/>
          <w:sz w:val="28"/>
        </w:rPr>
        <w:tab/>
      </w:r>
      <w:r w:rsidRPr="00D84758">
        <w:rPr>
          <w:sz w:val="28"/>
        </w:rPr>
        <w:t xml:space="preserve">Основными целями и задачами проведения </w:t>
      </w:r>
      <w:r w:rsidR="00E60943">
        <w:rPr>
          <w:sz w:val="28"/>
        </w:rPr>
        <w:t>легкоатлетического пробега</w:t>
      </w:r>
      <w:r w:rsidR="00AD6863">
        <w:rPr>
          <w:sz w:val="28"/>
        </w:rPr>
        <w:t xml:space="preserve"> «Эстафета Мира – 2016</w:t>
      </w:r>
      <w:r>
        <w:rPr>
          <w:sz w:val="28"/>
        </w:rPr>
        <w:t>» Петропавловск-Камчатского городского округа (далее – Эстафета) является:</w:t>
      </w:r>
    </w:p>
    <w:p w:rsidR="00D84758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>- популяризация здорового образа жизни;</w:t>
      </w:r>
    </w:p>
    <w:p w:rsidR="005F355D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>- воспитание патриотизма.</w:t>
      </w:r>
    </w:p>
    <w:p w:rsidR="00A41DAC" w:rsidRPr="009C7A1E" w:rsidRDefault="00D84758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9C7A1E">
        <w:rPr>
          <w:b/>
          <w:sz w:val="28"/>
          <w:szCs w:val="28"/>
        </w:rPr>
        <w:t>2. Руков</w:t>
      </w:r>
      <w:r w:rsidR="006C0B29" w:rsidRPr="009C7A1E">
        <w:rPr>
          <w:b/>
          <w:sz w:val="28"/>
          <w:szCs w:val="28"/>
        </w:rPr>
        <w:t>одство проведением соревнований</w:t>
      </w:r>
    </w:p>
    <w:p w:rsidR="00D84758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 w:rsidRPr="00D84758">
        <w:rPr>
          <w:sz w:val="28"/>
        </w:rPr>
        <w:t>2.1.</w:t>
      </w:r>
      <w:r>
        <w:rPr>
          <w:sz w:val="28"/>
        </w:rPr>
        <w:t xml:space="preserve"> Общее руководство подготовкой и проведением Эстафеты осуществляет организационный комитет (далее – Оргкомитет).</w:t>
      </w:r>
    </w:p>
    <w:p w:rsidR="00D84758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>2.2. В состав Оргкомитета входят:</w:t>
      </w:r>
    </w:p>
    <w:p w:rsidR="00D84758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 xml:space="preserve">- Управление культуры, спорта и </w:t>
      </w:r>
      <w:r w:rsidR="00AD6863">
        <w:rPr>
          <w:sz w:val="28"/>
        </w:rPr>
        <w:t>социального развития</w:t>
      </w:r>
      <w:r>
        <w:rPr>
          <w:sz w:val="28"/>
        </w:rPr>
        <w:t xml:space="preserve"> администрации Петропавловск-Камчатского городского округа;</w:t>
      </w:r>
    </w:p>
    <w:p w:rsidR="00D84758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>-</w:t>
      </w:r>
      <w:r w:rsidR="003E48CB">
        <w:rPr>
          <w:sz w:val="28"/>
        </w:rPr>
        <w:t xml:space="preserve"> Региональная общественная о</w:t>
      </w:r>
      <w:r w:rsidR="006C0B29">
        <w:rPr>
          <w:sz w:val="28"/>
        </w:rPr>
        <w:t>рганизация «Камчатский центр ездового спорта</w:t>
      </w:r>
      <w:r w:rsidR="004409D4">
        <w:rPr>
          <w:sz w:val="28"/>
        </w:rPr>
        <w:t>»;</w:t>
      </w:r>
    </w:p>
    <w:p w:rsidR="00A41DAC" w:rsidRDefault="00687B36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 xml:space="preserve">- </w:t>
      </w:r>
      <w:r w:rsidR="003E48CB">
        <w:rPr>
          <w:sz w:val="28"/>
        </w:rPr>
        <w:t xml:space="preserve"> </w:t>
      </w:r>
      <w:r>
        <w:rPr>
          <w:sz w:val="28"/>
        </w:rPr>
        <w:t xml:space="preserve">МАУ  «ЦСП </w:t>
      </w:r>
      <w:r w:rsidR="004409D4">
        <w:rPr>
          <w:sz w:val="28"/>
        </w:rPr>
        <w:t xml:space="preserve"> по </w:t>
      </w:r>
      <w:proofErr w:type="spellStart"/>
      <w:r w:rsidR="004409D4">
        <w:rPr>
          <w:sz w:val="28"/>
        </w:rPr>
        <w:t>Киокусинкай</w:t>
      </w:r>
      <w:proofErr w:type="spellEnd"/>
      <w:r w:rsidR="004409D4">
        <w:rPr>
          <w:sz w:val="28"/>
        </w:rPr>
        <w:t>».</w:t>
      </w:r>
    </w:p>
    <w:p w:rsidR="004409D4" w:rsidRDefault="004409D4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>2.3. Непосредственное проведение спортивного мероприятия возлагается на главную судейскую коллегию.</w:t>
      </w:r>
    </w:p>
    <w:p w:rsidR="004409D4" w:rsidRDefault="004409D4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>2</w:t>
      </w:r>
      <w:r w:rsidR="00912C69">
        <w:rPr>
          <w:sz w:val="28"/>
        </w:rPr>
        <w:t xml:space="preserve">.4. Главный судья соревнований: </w:t>
      </w:r>
      <w:proofErr w:type="spellStart"/>
      <w:r w:rsidR="00912C69">
        <w:rPr>
          <w:sz w:val="28"/>
        </w:rPr>
        <w:t>Чикина</w:t>
      </w:r>
      <w:proofErr w:type="spellEnd"/>
      <w:r w:rsidR="00912C69">
        <w:rPr>
          <w:sz w:val="28"/>
        </w:rPr>
        <w:t xml:space="preserve"> Яна Сергеевна</w:t>
      </w:r>
      <w:r w:rsidR="00916EC3">
        <w:rPr>
          <w:sz w:val="28"/>
        </w:rPr>
        <w:t>,</w:t>
      </w:r>
      <w:r w:rsidR="003E48CB">
        <w:rPr>
          <w:sz w:val="28"/>
        </w:rPr>
        <w:t xml:space="preserve"> </w:t>
      </w:r>
      <w:r w:rsidR="008858A8">
        <w:rPr>
          <w:sz w:val="28"/>
        </w:rPr>
        <w:t>тел.</w:t>
      </w:r>
      <w:r w:rsidR="00912C69">
        <w:rPr>
          <w:sz w:val="28"/>
        </w:rPr>
        <w:t>8-914-780-02-52.</w:t>
      </w:r>
    </w:p>
    <w:p w:rsidR="0045171D" w:rsidRDefault="004409D4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 xml:space="preserve">2.5. </w:t>
      </w:r>
      <w:r w:rsidR="00916EC3">
        <w:rPr>
          <w:sz w:val="28"/>
        </w:rPr>
        <w:t>В случае неблагоприятных погодных условий дата, время и маршрут легкоатлетического со</w:t>
      </w:r>
      <w:r w:rsidR="00C37C96">
        <w:rPr>
          <w:sz w:val="28"/>
        </w:rPr>
        <w:t>ревнования «Эстафета Мира – 201</w:t>
      </w:r>
      <w:r w:rsidR="003E48CB">
        <w:rPr>
          <w:sz w:val="28"/>
        </w:rPr>
        <w:t>6</w:t>
      </w:r>
      <w:r w:rsidR="00916EC3">
        <w:rPr>
          <w:sz w:val="28"/>
        </w:rPr>
        <w:t xml:space="preserve">»  </w:t>
      </w:r>
      <w:r w:rsidR="00CB3AE3">
        <w:rPr>
          <w:sz w:val="28"/>
        </w:rPr>
        <w:t>может  быть изменен</w:t>
      </w:r>
      <w:r w:rsidR="004C0BBF">
        <w:rPr>
          <w:sz w:val="28"/>
        </w:rPr>
        <w:t>,</w:t>
      </w:r>
      <w:r w:rsidR="006C3411">
        <w:rPr>
          <w:sz w:val="28"/>
        </w:rPr>
        <w:t xml:space="preserve"> </w:t>
      </w:r>
      <w:r w:rsidR="004C0BBF">
        <w:rPr>
          <w:sz w:val="28"/>
        </w:rPr>
        <w:t xml:space="preserve"> с</w:t>
      </w:r>
      <w:r w:rsidR="007D6262">
        <w:rPr>
          <w:sz w:val="28"/>
        </w:rPr>
        <w:t>правки по телефону</w:t>
      </w:r>
      <w:r w:rsidR="00912C69">
        <w:rPr>
          <w:sz w:val="28"/>
        </w:rPr>
        <w:t>:</w:t>
      </w:r>
      <w:r w:rsidR="007D6262">
        <w:rPr>
          <w:sz w:val="28"/>
        </w:rPr>
        <w:t xml:space="preserve"> </w:t>
      </w:r>
      <w:r w:rsidR="00912C69">
        <w:rPr>
          <w:sz w:val="28"/>
        </w:rPr>
        <w:t>8-914-780-02-52,</w:t>
      </w:r>
      <w:r w:rsidR="006C3411">
        <w:rPr>
          <w:sz w:val="28"/>
        </w:rPr>
        <w:t xml:space="preserve"> </w:t>
      </w:r>
      <w:r w:rsidR="00C37C96">
        <w:rPr>
          <w:sz w:val="28"/>
        </w:rPr>
        <w:t>8-914-785-94-27,</w:t>
      </w:r>
      <w:r w:rsidR="00912C69">
        <w:rPr>
          <w:sz w:val="28"/>
        </w:rPr>
        <w:t xml:space="preserve"> </w:t>
      </w:r>
      <w:r w:rsidR="00EE20EF">
        <w:rPr>
          <w:sz w:val="28"/>
        </w:rPr>
        <w:t>8-914-990-38-37.</w:t>
      </w:r>
    </w:p>
    <w:p w:rsidR="005F355D" w:rsidRPr="00A86C13" w:rsidRDefault="003C6850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9C7A1E">
        <w:rPr>
          <w:b/>
          <w:sz w:val="28"/>
          <w:szCs w:val="28"/>
        </w:rPr>
        <w:t>3. Сроки и место проведения соревнований</w:t>
      </w:r>
    </w:p>
    <w:p w:rsidR="00A41DAC" w:rsidRPr="009A21D0" w:rsidRDefault="00A41DAC" w:rsidP="003E48CB">
      <w:pPr>
        <w:tabs>
          <w:tab w:val="left" w:pos="709"/>
        </w:tabs>
        <w:ind w:right="-1" w:firstLine="426"/>
        <w:jc w:val="both"/>
        <w:rPr>
          <w:sz w:val="28"/>
          <w:szCs w:val="28"/>
        </w:rPr>
      </w:pPr>
      <w:r w:rsidRPr="00A86C13">
        <w:rPr>
          <w:sz w:val="28"/>
          <w:szCs w:val="28"/>
        </w:rPr>
        <w:t>Соревнования  прово</w:t>
      </w:r>
      <w:r w:rsidR="00927F99">
        <w:rPr>
          <w:sz w:val="28"/>
          <w:szCs w:val="28"/>
        </w:rPr>
        <w:t xml:space="preserve">дятся </w:t>
      </w:r>
      <w:r w:rsidR="00687B36">
        <w:rPr>
          <w:sz w:val="28"/>
          <w:szCs w:val="28"/>
        </w:rPr>
        <w:t xml:space="preserve"> 9 мая 201</w:t>
      </w:r>
      <w:r w:rsidR="009C7A1E">
        <w:rPr>
          <w:sz w:val="28"/>
          <w:szCs w:val="28"/>
        </w:rPr>
        <w:t>6</w:t>
      </w:r>
      <w:r w:rsidR="00B66A8F">
        <w:rPr>
          <w:sz w:val="28"/>
          <w:szCs w:val="28"/>
        </w:rPr>
        <w:t xml:space="preserve"> </w:t>
      </w:r>
      <w:r w:rsidRPr="00B66A8F">
        <w:rPr>
          <w:sz w:val="28"/>
          <w:szCs w:val="28"/>
        </w:rPr>
        <w:t>г</w:t>
      </w:r>
      <w:r w:rsidRPr="00A86C13">
        <w:rPr>
          <w:sz w:val="28"/>
          <w:szCs w:val="28"/>
        </w:rPr>
        <w:t xml:space="preserve">ода </w:t>
      </w:r>
      <w:r w:rsidR="004409D4">
        <w:rPr>
          <w:sz w:val="28"/>
          <w:szCs w:val="28"/>
        </w:rPr>
        <w:t xml:space="preserve"> на площади им</w:t>
      </w:r>
      <w:r w:rsidR="00460CC2">
        <w:rPr>
          <w:sz w:val="28"/>
          <w:szCs w:val="28"/>
        </w:rPr>
        <w:t>ени В.И.Ленина (</w:t>
      </w:r>
      <w:proofErr w:type="gramStart"/>
      <w:r w:rsidR="009C7A1E">
        <w:rPr>
          <w:sz w:val="28"/>
          <w:szCs w:val="28"/>
        </w:rPr>
        <w:t>г</w:t>
      </w:r>
      <w:proofErr w:type="gramEnd"/>
      <w:r w:rsidR="009C7A1E">
        <w:rPr>
          <w:sz w:val="28"/>
          <w:szCs w:val="28"/>
        </w:rPr>
        <w:t xml:space="preserve">. Петропавловск-Камчатский, </w:t>
      </w:r>
      <w:r w:rsidR="00460CC2">
        <w:rPr>
          <w:sz w:val="28"/>
          <w:szCs w:val="28"/>
        </w:rPr>
        <w:t>ул. Ленинская)</w:t>
      </w:r>
      <w:r w:rsidR="003C6850">
        <w:rPr>
          <w:sz w:val="28"/>
          <w:szCs w:val="28"/>
        </w:rPr>
        <w:t>.</w:t>
      </w:r>
    </w:p>
    <w:p w:rsidR="00A41DAC" w:rsidRDefault="00916EC3" w:rsidP="003E48C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Парад открытия </w:t>
      </w:r>
      <w:r w:rsidR="00460CC2">
        <w:rPr>
          <w:sz w:val="28"/>
          <w:szCs w:val="28"/>
        </w:rPr>
        <w:t xml:space="preserve">на площади имени  В. И. Ленина перед памятником В.И. Ленина </w:t>
      </w:r>
      <w:r>
        <w:rPr>
          <w:sz w:val="28"/>
          <w:szCs w:val="28"/>
        </w:rPr>
        <w:t>в 15-00 часов. Старт 1 группы 15-15</w:t>
      </w:r>
      <w:r w:rsidR="004409D4">
        <w:rPr>
          <w:sz w:val="28"/>
          <w:szCs w:val="28"/>
        </w:rPr>
        <w:t xml:space="preserve"> часов.</w:t>
      </w:r>
      <w:r w:rsidR="006B7FAF">
        <w:rPr>
          <w:sz w:val="28"/>
          <w:szCs w:val="28"/>
        </w:rPr>
        <w:t xml:space="preserve"> Регистрация участников </w:t>
      </w:r>
      <w:r w:rsidR="009C7A1E">
        <w:rPr>
          <w:sz w:val="28"/>
          <w:szCs w:val="28"/>
        </w:rPr>
        <w:t>с</w:t>
      </w:r>
      <w:r w:rsidR="006B7FAF">
        <w:rPr>
          <w:sz w:val="28"/>
          <w:szCs w:val="28"/>
        </w:rPr>
        <w:t xml:space="preserve"> 14-00</w:t>
      </w:r>
      <w:r w:rsidR="009C7A1E">
        <w:rPr>
          <w:sz w:val="28"/>
          <w:szCs w:val="28"/>
        </w:rPr>
        <w:t xml:space="preserve"> до 14-50</w:t>
      </w:r>
      <w:r w:rsidR="006B7FAF">
        <w:rPr>
          <w:sz w:val="28"/>
          <w:szCs w:val="28"/>
        </w:rPr>
        <w:t xml:space="preserve"> часов.</w:t>
      </w:r>
    </w:p>
    <w:p w:rsidR="00641F11" w:rsidRDefault="00641F11" w:rsidP="003E48CB">
      <w:pPr>
        <w:ind w:right="-1" w:firstLine="426"/>
        <w:jc w:val="both"/>
        <w:rPr>
          <w:sz w:val="28"/>
          <w:szCs w:val="28"/>
        </w:rPr>
      </w:pPr>
    </w:p>
    <w:p w:rsidR="00641F11" w:rsidRDefault="00641F11" w:rsidP="003E48CB">
      <w:pPr>
        <w:ind w:right="-1" w:firstLine="426"/>
        <w:jc w:val="both"/>
        <w:rPr>
          <w:sz w:val="28"/>
          <w:szCs w:val="28"/>
        </w:rPr>
      </w:pPr>
    </w:p>
    <w:p w:rsidR="00641F11" w:rsidRDefault="00641F11" w:rsidP="003E48CB">
      <w:pPr>
        <w:ind w:right="-1" w:firstLine="426"/>
        <w:jc w:val="both"/>
        <w:rPr>
          <w:sz w:val="28"/>
          <w:szCs w:val="28"/>
        </w:rPr>
      </w:pPr>
    </w:p>
    <w:p w:rsidR="00A41DAC" w:rsidRDefault="004409D4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D6262">
        <w:rPr>
          <w:b/>
          <w:sz w:val="28"/>
          <w:szCs w:val="28"/>
        </w:rPr>
        <w:t>.  Участ</w:t>
      </w:r>
      <w:r w:rsidR="001C55AA">
        <w:rPr>
          <w:b/>
          <w:sz w:val="28"/>
          <w:szCs w:val="28"/>
        </w:rPr>
        <w:t>ники   соревнований</w:t>
      </w:r>
    </w:p>
    <w:p w:rsidR="00460CC2" w:rsidRDefault="004409D4" w:rsidP="003E48CB">
      <w:pPr>
        <w:pStyle w:val="a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DAC">
        <w:rPr>
          <w:sz w:val="28"/>
          <w:szCs w:val="28"/>
        </w:rPr>
        <w:t xml:space="preserve">.1. </w:t>
      </w:r>
      <w:r>
        <w:rPr>
          <w:sz w:val="28"/>
          <w:szCs w:val="28"/>
        </w:rPr>
        <w:t>К участию в Эстафете</w:t>
      </w:r>
      <w:r w:rsidR="00460CC2">
        <w:rPr>
          <w:sz w:val="28"/>
          <w:szCs w:val="28"/>
        </w:rPr>
        <w:t xml:space="preserve"> в составе команды</w:t>
      </w:r>
      <w:r>
        <w:rPr>
          <w:sz w:val="28"/>
          <w:szCs w:val="28"/>
        </w:rPr>
        <w:t xml:space="preserve"> допускаются все желающие жители, гости нашего города независимо от возраста, не имеющие ограничений</w:t>
      </w:r>
      <w:r w:rsidR="006B7FAF">
        <w:rPr>
          <w:sz w:val="28"/>
          <w:szCs w:val="28"/>
        </w:rPr>
        <w:t xml:space="preserve"> для участия в легкоатлетическом</w:t>
      </w:r>
      <w:r>
        <w:rPr>
          <w:sz w:val="28"/>
          <w:szCs w:val="28"/>
        </w:rPr>
        <w:t xml:space="preserve"> </w:t>
      </w:r>
      <w:r w:rsidR="006B7FAF">
        <w:rPr>
          <w:sz w:val="28"/>
          <w:szCs w:val="28"/>
        </w:rPr>
        <w:t xml:space="preserve">пробеге </w:t>
      </w:r>
      <w:r>
        <w:rPr>
          <w:sz w:val="28"/>
          <w:szCs w:val="28"/>
        </w:rPr>
        <w:t xml:space="preserve">по состоянию здоровья, при наличии </w:t>
      </w:r>
      <w:r w:rsidR="003C6850">
        <w:rPr>
          <w:sz w:val="28"/>
          <w:szCs w:val="28"/>
        </w:rPr>
        <w:t xml:space="preserve">подписи руководителя организации </w:t>
      </w:r>
      <w:r w:rsidR="00460CC2">
        <w:rPr>
          <w:sz w:val="28"/>
          <w:szCs w:val="28"/>
        </w:rPr>
        <w:t xml:space="preserve">и </w:t>
      </w:r>
      <w:r w:rsidR="003C6850">
        <w:rPr>
          <w:sz w:val="28"/>
          <w:szCs w:val="28"/>
        </w:rPr>
        <w:t xml:space="preserve">личной подписи участника </w:t>
      </w:r>
      <w:r>
        <w:rPr>
          <w:sz w:val="28"/>
          <w:szCs w:val="28"/>
        </w:rPr>
        <w:t>в заявке (форма прилагается), подтверждающей персональную ответственность за свое здоровье</w:t>
      </w:r>
      <w:r w:rsidR="00460C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355D" w:rsidRDefault="00FD2164" w:rsidP="003E48CB">
      <w:pPr>
        <w:pStyle w:val="a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Каждая команда </w:t>
      </w:r>
      <w:r w:rsidRPr="001B7A71">
        <w:rPr>
          <w:sz w:val="28"/>
          <w:szCs w:val="28"/>
        </w:rPr>
        <w:t>должна</w:t>
      </w:r>
      <w:r w:rsidRPr="001B7A71">
        <w:rPr>
          <w:b/>
          <w:sz w:val="28"/>
          <w:szCs w:val="28"/>
        </w:rPr>
        <w:t xml:space="preserve"> иметь свои номера или отличительные знаки</w:t>
      </w:r>
      <w:r w:rsidR="001B7A71">
        <w:rPr>
          <w:b/>
          <w:sz w:val="28"/>
          <w:szCs w:val="28"/>
        </w:rPr>
        <w:t xml:space="preserve"> (</w:t>
      </w:r>
      <w:r w:rsidR="00641F11">
        <w:rPr>
          <w:b/>
          <w:sz w:val="28"/>
          <w:szCs w:val="28"/>
        </w:rPr>
        <w:t xml:space="preserve">например, однотипная </w:t>
      </w:r>
      <w:r w:rsidR="001B7A71">
        <w:rPr>
          <w:b/>
          <w:sz w:val="28"/>
          <w:szCs w:val="28"/>
        </w:rPr>
        <w:t>форма)</w:t>
      </w:r>
      <w:r w:rsidR="003C6850">
        <w:rPr>
          <w:sz w:val="28"/>
          <w:szCs w:val="28"/>
        </w:rPr>
        <w:t>.</w:t>
      </w:r>
    </w:p>
    <w:p w:rsidR="00A41DAC" w:rsidRPr="009C7A1E" w:rsidRDefault="00FD2164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9C7A1E">
        <w:rPr>
          <w:b/>
          <w:sz w:val="28"/>
          <w:szCs w:val="28"/>
        </w:rPr>
        <w:t>5</w:t>
      </w:r>
      <w:r w:rsidR="00A41DAC" w:rsidRPr="009C7A1E">
        <w:rPr>
          <w:b/>
          <w:sz w:val="28"/>
          <w:szCs w:val="28"/>
        </w:rPr>
        <w:t>. Программа соревнований</w:t>
      </w:r>
    </w:p>
    <w:p w:rsidR="00A41DAC" w:rsidRDefault="0020718D" w:rsidP="003E48CB">
      <w:pPr>
        <w:tabs>
          <w:tab w:val="left" w:pos="709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FD2164">
        <w:rPr>
          <w:iCs/>
          <w:sz w:val="28"/>
          <w:szCs w:val="28"/>
        </w:rPr>
        <w:t xml:space="preserve">1 группа – школьники 7 - 9 классов (5 мальчиков и </w:t>
      </w:r>
      <w:r w:rsidR="009B7DE0">
        <w:rPr>
          <w:iCs/>
          <w:sz w:val="28"/>
          <w:szCs w:val="28"/>
        </w:rPr>
        <w:t xml:space="preserve"> </w:t>
      </w:r>
      <w:r w:rsidR="00FD2164">
        <w:rPr>
          <w:iCs/>
          <w:sz w:val="28"/>
          <w:szCs w:val="28"/>
        </w:rPr>
        <w:t>5 девочек);</w:t>
      </w:r>
    </w:p>
    <w:p w:rsidR="00FD2164" w:rsidRDefault="00FD2164" w:rsidP="003E48CB">
      <w:pPr>
        <w:tabs>
          <w:tab w:val="left" w:pos="709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 группа – старшие школьники 10 – 11 классы (5 юношей и 5 девушек);</w:t>
      </w:r>
    </w:p>
    <w:p w:rsidR="00FD2164" w:rsidRDefault="00FD2164" w:rsidP="003E48CB">
      <w:pPr>
        <w:tabs>
          <w:tab w:val="left" w:pos="709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3 группа – смешанные команды от трудовых, учебных  коллективов и пр. (5 мужчин и 5 женщин);</w:t>
      </w:r>
    </w:p>
    <w:p w:rsidR="00FD2164" w:rsidRDefault="00FD2164" w:rsidP="003E48CB">
      <w:pPr>
        <w:tabs>
          <w:tab w:val="left" w:pos="709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 группа - </w:t>
      </w:r>
      <w:r w:rsidR="00DE2EFE">
        <w:rPr>
          <w:iCs/>
          <w:sz w:val="28"/>
          <w:szCs w:val="28"/>
        </w:rPr>
        <w:t xml:space="preserve"> женские команды без ограничения возраста (женские команды от трудовых, учебных коллективов и пр., состав команды –</w:t>
      </w:r>
      <w:r w:rsidR="0048353B">
        <w:rPr>
          <w:iCs/>
          <w:sz w:val="28"/>
          <w:szCs w:val="28"/>
        </w:rPr>
        <w:t xml:space="preserve"> </w:t>
      </w:r>
      <w:r w:rsidR="00DE2EFE">
        <w:rPr>
          <w:iCs/>
          <w:sz w:val="28"/>
          <w:szCs w:val="28"/>
        </w:rPr>
        <w:t>10 человек);</w:t>
      </w:r>
    </w:p>
    <w:p w:rsidR="00DE2EFE" w:rsidRDefault="00DE2EFE" w:rsidP="00B97A9D">
      <w:pPr>
        <w:tabs>
          <w:tab w:val="left" w:pos="709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5 группа – мужские команды без ограничения возраста</w:t>
      </w:r>
      <w:r w:rsidR="00B97A9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(мужские команды от трудовых, учебных коллективов и пр., состав команды – 10 человек);</w:t>
      </w:r>
    </w:p>
    <w:p w:rsidR="005F355D" w:rsidRDefault="00DE2EFE" w:rsidP="003E48C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6 группа – команды специальных служб и воинских частей (иметь при себе документ, удостоверяющий личность военнослужащего, форма одежды -  спортивная; состав команды – 10 человек).</w:t>
      </w:r>
    </w:p>
    <w:p w:rsidR="00507D18" w:rsidRDefault="00DE2EFE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1DAC" w:rsidRPr="00956324">
        <w:rPr>
          <w:b/>
          <w:sz w:val="28"/>
          <w:szCs w:val="28"/>
        </w:rPr>
        <w:t>. У</w:t>
      </w:r>
      <w:r w:rsidR="001C55AA">
        <w:rPr>
          <w:b/>
          <w:sz w:val="28"/>
          <w:szCs w:val="28"/>
        </w:rPr>
        <w:t>словия  определения победителей</w:t>
      </w:r>
    </w:p>
    <w:p w:rsidR="00B66A8F" w:rsidRDefault="00DE2EFE" w:rsidP="003E48CB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6.1. Победители Эстафеты определяются согласно действующим правилам соревнований по легкой атлетике.</w:t>
      </w:r>
    </w:p>
    <w:p w:rsidR="00DE2EFE" w:rsidRDefault="00DE2EFE" w:rsidP="003E48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Команды, занявшие 1, 2, 3, места в Эстафете, определяются отдельно в каждой группе.</w:t>
      </w:r>
    </w:p>
    <w:p w:rsidR="005F355D" w:rsidRDefault="00DE2EFE" w:rsidP="003E48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Отдельно в каждой группе </w:t>
      </w:r>
      <w:r w:rsidR="001B34DF">
        <w:rPr>
          <w:sz w:val="28"/>
          <w:szCs w:val="28"/>
        </w:rPr>
        <w:t>награждается</w:t>
      </w:r>
      <w:r>
        <w:rPr>
          <w:sz w:val="28"/>
          <w:szCs w:val="28"/>
        </w:rPr>
        <w:t xml:space="preserve"> участник – победитель </w:t>
      </w:r>
      <w:r w:rsidR="00481F95">
        <w:rPr>
          <w:sz w:val="28"/>
          <w:szCs w:val="28"/>
        </w:rPr>
        <w:t xml:space="preserve">             1 </w:t>
      </w:r>
      <w:r>
        <w:rPr>
          <w:sz w:val="28"/>
          <w:szCs w:val="28"/>
        </w:rPr>
        <w:t>этапа.</w:t>
      </w:r>
    </w:p>
    <w:p w:rsidR="00A41DAC" w:rsidRPr="0048353B" w:rsidRDefault="00DE2EFE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41DAC" w:rsidRPr="003467B7">
        <w:rPr>
          <w:b/>
          <w:sz w:val="28"/>
          <w:szCs w:val="28"/>
        </w:rPr>
        <w:t>.</w:t>
      </w:r>
      <w:r w:rsidR="00A41DAC" w:rsidRPr="00385276">
        <w:rPr>
          <w:b/>
          <w:sz w:val="28"/>
          <w:szCs w:val="28"/>
        </w:rPr>
        <w:t xml:space="preserve"> Награждение</w:t>
      </w:r>
    </w:p>
    <w:p w:rsidR="005F355D" w:rsidRDefault="00DE2EFE" w:rsidP="003E48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участники Эстафеты, прошедшие свою дистанци</w:t>
      </w:r>
      <w:r w:rsidR="005F5AEF">
        <w:rPr>
          <w:sz w:val="28"/>
          <w:szCs w:val="28"/>
        </w:rPr>
        <w:t>ю, получают памятные вымпела. Ко</w:t>
      </w:r>
      <w:r w:rsidR="00402B7E">
        <w:rPr>
          <w:sz w:val="28"/>
          <w:szCs w:val="28"/>
        </w:rPr>
        <w:t>манды</w:t>
      </w:r>
      <w:r w:rsidR="003E4074">
        <w:rPr>
          <w:sz w:val="28"/>
          <w:szCs w:val="28"/>
        </w:rPr>
        <w:t xml:space="preserve">  победители </w:t>
      </w:r>
      <w:r w:rsidR="001C55AA">
        <w:rPr>
          <w:sz w:val="28"/>
          <w:szCs w:val="28"/>
        </w:rPr>
        <w:t xml:space="preserve">и призеры </w:t>
      </w:r>
      <w:r w:rsidR="003E4074">
        <w:rPr>
          <w:sz w:val="28"/>
          <w:szCs w:val="28"/>
        </w:rPr>
        <w:t>награждается кубками, грамотами</w:t>
      </w:r>
      <w:r w:rsidR="001C2812">
        <w:rPr>
          <w:sz w:val="28"/>
          <w:szCs w:val="28"/>
        </w:rPr>
        <w:t xml:space="preserve">, </w:t>
      </w:r>
      <w:r w:rsidR="003E4074">
        <w:rPr>
          <w:sz w:val="28"/>
          <w:szCs w:val="28"/>
        </w:rPr>
        <w:t>ме</w:t>
      </w:r>
      <w:r w:rsidR="001C2812">
        <w:rPr>
          <w:sz w:val="28"/>
          <w:szCs w:val="28"/>
        </w:rPr>
        <w:t xml:space="preserve">далями и ценными призами. </w:t>
      </w:r>
      <w:r w:rsidR="005F5AEF">
        <w:rPr>
          <w:sz w:val="28"/>
          <w:szCs w:val="28"/>
        </w:rPr>
        <w:t>Победитель первого этапа в каждой группе награждается специальным призом.</w:t>
      </w:r>
    </w:p>
    <w:p w:rsidR="00A41DAC" w:rsidRPr="0048353B" w:rsidRDefault="005F5AEF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41DAC" w:rsidRPr="00BA4CDD">
        <w:rPr>
          <w:b/>
          <w:sz w:val="28"/>
          <w:szCs w:val="28"/>
        </w:rPr>
        <w:t xml:space="preserve">. </w:t>
      </w:r>
      <w:r w:rsidR="00460CC2">
        <w:rPr>
          <w:b/>
          <w:sz w:val="28"/>
          <w:szCs w:val="28"/>
        </w:rPr>
        <w:t>Финансирование</w:t>
      </w:r>
    </w:p>
    <w:p w:rsidR="00954366" w:rsidRDefault="005F5AEF" w:rsidP="003E48CB">
      <w:pPr>
        <w:ind w:firstLine="426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8</w:t>
      </w:r>
      <w:r w:rsidR="00A41DAC">
        <w:rPr>
          <w:bCs/>
          <w:sz w:val="28"/>
          <w:szCs w:val="28"/>
        </w:rPr>
        <w:t xml:space="preserve">.1. </w:t>
      </w:r>
      <w:r w:rsidR="00A41DAC">
        <w:rPr>
          <w:sz w:val="28"/>
          <w:szCs w:val="28"/>
        </w:rPr>
        <w:t>Р</w:t>
      </w:r>
      <w:r w:rsidR="00A41DAC" w:rsidRPr="00294907">
        <w:rPr>
          <w:sz w:val="28"/>
          <w:szCs w:val="28"/>
        </w:rPr>
        <w:t>асходы  по  организации  и проведению</w:t>
      </w:r>
      <w:bookmarkStart w:id="0" w:name="_GoBack"/>
      <w:bookmarkEnd w:id="0"/>
      <w:r w:rsidR="00460CC2">
        <w:rPr>
          <w:sz w:val="28"/>
          <w:szCs w:val="28"/>
        </w:rPr>
        <w:t xml:space="preserve"> Эстафеты осуществляются</w:t>
      </w:r>
      <w:r w:rsidR="00507D18">
        <w:rPr>
          <w:sz w:val="28"/>
          <w:szCs w:val="28"/>
        </w:rPr>
        <w:t xml:space="preserve"> </w:t>
      </w:r>
      <w:r w:rsidR="00A41DAC" w:rsidRPr="00B331A9">
        <w:rPr>
          <w:sz w:val="28"/>
          <w:szCs w:val="28"/>
        </w:rPr>
        <w:t>Упра</w:t>
      </w:r>
      <w:r>
        <w:rPr>
          <w:sz w:val="28"/>
          <w:szCs w:val="28"/>
        </w:rPr>
        <w:t>вление</w:t>
      </w:r>
      <w:r w:rsidR="00460CC2">
        <w:rPr>
          <w:sz w:val="28"/>
          <w:szCs w:val="28"/>
        </w:rPr>
        <w:t>м</w:t>
      </w:r>
      <w:r>
        <w:rPr>
          <w:sz w:val="28"/>
          <w:szCs w:val="28"/>
        </w:rPr>
        <w:t xml:space="preserve"> культуры, спорта и </w:t>
      </w:r>
      <w:r w:rsidR="00C37C96">
        <w:rPr>
          <w:sz w:val="28"/>
          <w:szCs w:val="28"/>
        </w:rPr>
        <w:t>социального развития</w:t>
      </w:r>
      <w:r w:rsidR="00A41DAC" w:rsidRPr="00B331A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A41DAC" w:rsidRPr="00B331A9">
        <w:rPr>
          <w:sz w:val="28"/>
          <w:szCs w:val="28"/>
        </w:rPr>
        <w:t>П</w:t>
      </w:r>
      <w:r>
        <w:rPr>
          <w:sz w:val="28"/>
          <w:szCs w:val="28"/>
        </w:rPr>
        <w:t xml:space="preserve">етропавловск - </w:t>
      </w:r>
      <w:r w:rsidR="00A41DAC" w:rsidRPr="00B331A9">
        <w:rPr>
          <w:sz w:val="28"/>
          <w:szCs w:val="28"/>
        </w:rPr>
        <w:t>К</w:t>
      </w:r>
      <w:r>
        <w:rPr>
          <w:sz w:val="28"/>
          <w:szCs w:val="28"/>
        </w:rPr>
        <w:t>амчатского городского округа</w:t>
      </w:r>
      <w:r w:rsidR="00460CC2">
        <w:rPr>
          <w:sz w:val="28"/>
          <w:szCs w:val="28"/>
        </w:rPr>
        <w:t xml:space="preserve"> по </w:t>
      </w:r>
      <w:r w:rsidR="00EE20EF">
        <w:rPr>
          <w:sz w:val="28"/>
          <w:szCs w:val="28"/>
        </w:rPr>
        <w:t xml:space="preserve"> </w:t>
      </w:r>
      <w:r w:rsidR="00954366">
        <w:rPr>
          <w:sz w:val="28"/>
          <w:szCs w:val="28"/>
        </w:rPr>
        <w:t>Муниципальной программе</w:t>
      </w:r>
      <w:r w:rsidR="00954366" w:rsidRPr="002D7573">
        <w:rPr>
          <w:sz w:val="28"/>
          <w:szCs w:val="28"/>
        </w:rPr>
        <w:t xml:space="preserve"> «Создание условий для развития культуры, спорта и молодежной политики в </w:t>
      </w:r>
      <w:proofErr w:type="spellStart"/>
      <w:proofErr w:type="gramStart"/>
      <w:r w:rsidR="00954366" w:rsidRPr="002D7573">
        <w:rPr>
          <w:sz w:val="28"/>
          <w:szCs w:val="28"/>
        </w:rPr>
        <w:t>Петропавловск-Камчатском</w:t>
      </w:r>
      <w:proofErr w:type="spellEnd"/>
      <w:proofErr w:type="gramEnd"/>
      <w:r w:rsidR="00954366" w:rsidRPr="002D7573">
        <w:rPr>
          <w:sz w:val="28"/>
          <w:szCs w:val="28"/>
        </w:rPr>
        <w:t xml:space="preserve"> городском округе» по подпрограмме «Развитие физической культуры  в  </w:t>
      </w:r>
      <w:proofErr w:type="spellStart"/>
      <w:r w:rsidR="00954366" w:rsidRPr="002D7573">
        <w:rPr>
          <w:sz w:val="28"/>
          <w:szCs w:val="28"/>
        </w:rPr>
        <w:t>Петропавловск-Камчатском</w:t>
      </w:r>
      <w:proofErr w:type="spellEnd"/>
      <w:r w:rsidR="00954366" w:rsidRPr="002D7573">
        <w:rPr>
          <w:sz w:val="28"/>
          <w:szCs w:val="28"/>
        </w:rPr>
        <w:t xml:space="preserve"> городском округе»</w:t>
      </w:r>
      <w:r w:rsidR="00954366">
        <w:rPr>
          <w:sz w:val="28"/>
          <w:szCs w:val="28"/>
        </w:rPr>
        <w:t xml:space="preserve">. </w:t>
      </w:r>
    </w:p>
    <w:p w:rsidR="00C5030F" w:rsidRDefault="005F5AEF" w:rsidP="003E48CB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A41DAC" w:rsidRPr="000F294F">
        <w:rPr>
          <w:bCs/>
          <w:sz w:val="28"/>
          <w:szCs w:val="28"/>
        </w:rPr>
        <w:t>.</w:t>
      </w:r>
      <w:r w:rsidR="00A41DAC">
        <w:rPr>
          <w:bCs/>
          <w:sz w:val="28"/>
          <w:szCs w:val="28"/>
        </w:rPr>
        <w:t>2</w:t>
      </w:r>
      <w:r w:rsidR="00A41DAC" w:rsidRPr="000F294F">
        <w:rPr>
          <w:bCs/>
          <w:sz w:val="28"/>
          <w:szCs w:val="28"/>
        </w:rPr>
        <w:t>.</w:t>
      </w:r>
      <w:r w:rsidR="007D6262">
        <w:rPr>
          <w:bCs/>
          <w:sz w:val="28"/>
          <w:szCs w:val="28"/>
        </w:rPr>
        <w:t xml:space="preserve"> </w:t>
      </w:r>
      <w:r w:rsidR="00A41DAC" w:rsidRPr="009A21D0">
        <w:rPr>
          <w:sz w:val="28"/>
          <w:szCs w:val="28"/>
        </w:rPr>
        <w:t>Расходы  по  командированию участников несут командирующие  организации.</w:t>
      </w:r>
    </w:p>
    <w:p w:rsidR="00CC2F24" w:rsidRPr="00CC2F24" w:rsidRDefault="001C55AA" w:rsidP="001B34DF">
      <w:pPr>
        <w:spacing w:before="120"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Заявки</w:t>
      </w:r>
    </w:p>
    <w:p w:rsidR="001A7F3F" w:rsidRDefault="00CC2F24" w:rsidP="003E48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Заявки от всех желающих в установленно</w:t>
      </w:r>
      <w:r w:rsidR="001C55AA">
        <w:rPr>
          <w:sz w:val="28"/>
          <w:szCs w:val="28"/>
        </w:rPr>
        <w:t>й форме в срок до 5</w:t>
      </w:r>
      <w:r w:rsidR="009B7DE0">
        <w:rPr>
          <w:sz w:val="28"/>
          <w:szCs w:val="28"/>
        </w:rPr>
        <w:t xml:space="preserve"> </w:t>
      </w:r>
      <w:r w:rsidR="0041573C">
        <w:rPr>
          <w:sz w:val="28"/>
          <w:szCs w:val="28"/>
        </w:rPr>
        <w:t xml:space="preserve">мая </w:t>
      </w:r>
      <w:r w:rsidR="001C55A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принимаются по факсу 23-53-53</w:t>
      </w:r>
      <w:r w:rsidR="001A7F3F">
        <w:rPr>
          <w:sz w:val="28"/>
          <w:szCs w:val="28"/>
        </w:rPr>
        <w:t xml:space="preserve">  </w:t>
      </w:r>
      <w:r w:rsidR="001A7F3F">
        <w:rPr>
          <w:i/>
          <w:color w:val="000000"/>
        </w:rPr>
        <w:t>с пометкой  «Эстафета Мира-201</w:t>
      </w:r>
      <w:r w:rsidR="001B34DF">
        <w:rPr>
          <w:i/>
          <w:color w:val="000000"/>
        </w:rPr>
        <w:t>6</w:t>
      </w:r>
      <w:r w:rsidR="001A7F3F">
        <w:rPr>
          <w:i/>
          <w:color w:val="000000"/>
        </w:rPr>
        <w:t xml:space="preserve">». </w:t>
      </w:r>
    </w:p>
    <w:p w:rsidR="003C6850" w:rsidRDefault="001A7F3F" w:rsidP="003E48CB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дрес:</w:t>
      </w:r>
      <w:proofErr w:type="spellStart"/>
      <w:proofErr w:type="gramStart"/>
      <w:r w:rsidR="00954366">
        <w:rPr>
          <w:lang w:val="en-US"/>
        </w:rPr>
        <w:t>Chikina</w:t>
      </w:r>
      <w:proofErr w:type="spellEnd"/>
      <w:r w:rsidR="00954366" w:rsidRPr="00954366">
        <w:t>80@</w:t>
      </w:r>
      <w:r w:rsidR="00954366">
        <w:rPr>
          <w:lang w:val="en-US"/>
        </w:rPr>
        <w:t>mail</w:t>
      </w:r>
      <w:r w:rsidR="00954366" w:rsidRPr="00954366">
        <w:t>.</w:t>
      </w:r>
      <w:proofErr w:type="spellStart"/>
      <w:r w:rsidR="00954366">
        <w:rPr>
          <w:lang w:val="en-US"/>
        </w:rPr>
        <w:t>ru</w:t>
      </w:r>
      <w:proofErr w:type="spellEnd"/>
      <w:r w:rsidRPr="001A7F3F">
        <w:rPr>
          <w:color w:val="000000"/>
          <w:sz w:val="28"/>
          <w:szCs w:val="28"/>
        </w:rPr>
        <w:t xml:space="preserve"> </w:t>
      </w:r>
      <w:r w:rsidR="009543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proofErr w:type="gramEnd"/>
      <w:r w:rsidR="00954366">
        <w:rPr>
          <w:color w:val="000000"/>
          <w:sz w:val="28"/>
          <w:szCs w:val="28"/>
        </w:rPr>
        <w:t>Чикина</w:t>
      </w:r>
      <w:proofErr w:type="spellEnd"/>
      <w:r w:rsidR="00954366">
        <w:rPr>
          <w:color w:val="000000"/>
          <w:sz w:val="28"/>
          <w:szCs w:val="28"/>
        </w:rPr>
        <w:t xml:space="preserve"> Яна Сергеевна</w:t>
      </w:r>
      <w:r>
        <w:rPr>
          <w:color w:val="000000"/>
          <w:sz w:val="28"/>
          <w:szCs w:val="28"/>
        </w:rPr>
        <w:t>)</w:t>
      </w:r>
      <w:r w:rsidR="00954366">
        <w:rPr>
          <w:color w:val="000000"/>
          <w:sz w:val="28"/>
          <w:szCs w:val="28"/>
        </w:rPr>
        <w:t>, тел.</w:t>
      </w:r>
      <w:r w:rsidR="00460CC2" w:rsidRPr="00460CC2">
        <w:rPr>
          <w:sz w:val="28"/>
          <w:szCs w:val="28"/>
        </w:rPr>
        <w:t xml:space="preserve"> </w:t>
      </w:r>
      <w:r w:rsidR="00954366">
        <w:rPr>
          <w:sz w:val="28"/>
        </w:rPr>
        <w:t>8-914-780-02-52</w:t>
      </w:r>
      <w:r w:rsidR="001B34DF">
        <w:rPr>
          <w:sz w:val="28"/>
        </w:rPr>
        <w:t>.</w:t>
      </w:r>
    </w:p>
    <w:p w:rsidR="00CC2F24" w:rsidRDefault="00460CC2" w:rsidP="003E48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235-131.</w:t>
      </w:r>
    </w:p>
    <w:p w:rsidR="00FF4B12" w:rsidRDefault="00FF4B12" w:rsidP="003E48CB">
      <w:pPr>
        <w:ind w:firstLine="426"/>
        <w:jc w:val="both"/>
        <w:rPr>
          <w:sz w:val="28"/>
          <w:szCs w:val="28"/>
        </w:rPr>
      </w:pPr>
    </w:p>
    <w:p w:rsidR="003C6850" w:rsidRPr="008E7E7F" w:rsidRDefault="00CC2F24" w:rsidP="003E48CB">
      <w:pPr>
        <w:ind w:firstLine="426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3C6850" w:rsidRPr="008E7E7F">
        <w:rPr>
          <w:b/>
          <w:i/>
          <w:sz w:val="28"/>
          <w:szCs w:val="28"/>
        </w:rPr>
        <w:t>Настоящее положение является официальным приглашением для участия в соревнованиях</w:t>
      </w:r>
    </w:p>
    <w:p w:rsidR="004C0BBF" w:rsidRDefault="004C0BBF" w:rsidP="003E48CB">
      <w:pPr>
        <w:ind w:firstLine="426"/>
        <w:jc w:val="both"/>
        <w:rPr>
          <w:sz w:val="28"/>
          <w:szCs w:val="28"/>
        </w:rPr>
      </w:pPr>
    </w:p>
    <w:p w:rsidR="003C6850" w:rsidRDefault="003C6850" w:rsidP="003E48CB">
      <w:pPr>
        <w:ind w:firstLine="426"/>
        <w:jc w:val="both"/>
        <w:rPr>
          <w:sz w:val="28"/>
          <w:szCs w:val="28"/>
        </w:rPr>
      </w:pPr>
    </w:p>
    <w:p w:rsidR="00860017" w:rsidRDefault="00860017" w:rsidP="003E48CB">
      <w:pPr>
        <w:ind w:firstLine="426"/>
        <w:jc w:val="center"/>
        <w:rPr>
          <w:b/>
          <w:sz w:val="28"/>
          <w:szCs w:val="28"/>
        </w:rPr>
      </w:pPr>
    </w:p>
    <w:p w:rsidR="00860017" w:rsidRDefault="001B34DF" w:rsidP="001B34DF">
      <w:pPr>
        <w:pageBreakBefore/>
        <w:ind w:firstLine="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C5030F" w:rsidRPr="00C5030F" w:rsidRDefault="006339C6" w:rsidP="00C5030F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C5030F">
        <w:rPr>
          <w:b/>
          <w:sz w:val="28"/>
          <w:szCs w:val="28"/>
        </w:rPr>
        <w:t>Заявка</w:t>
      </w:r>
      <w:r w:rsidR="00C5030F" w:rsidRPr="00C5030F">
        <w:rPr>
          <w:b/>
          <w:sz w:val="28"/>
          <w:szCs w:val="28"/>
        </w:rPr>
        <w:t xml:space="preserve"> на участие</w:t>
      </w:r>
    </w:p>
    <w:p w:rsidR="006339C6" w:rsidRPr="00860017" w:rsidRDefault="006339C6" w:rsidP="00C5030F">
      <w:pPr>
        <w:jc w:val="both"/>
        <w:rPr>
          <w:sz w:val="28"/>
          <w:szCs w:val="28"/>
        </w:rPr>
      </w:pPr>
      <w:r w:rsidRPr="00860017">
        <w:rPr>
          <w:sz w:val="28"/>
          <w:szCs w:val="28"/>
        </w:rPr>
        <w:t xml:space="preserve">в городском легкоатлетическом </w:t>
      </w:r>
      <w:r w:rsidR="001C55AA">
        <w:rPr>
          <w:sz w:val="28"/>
          <w:szCs w:val="28"/>
        </w:rPr>
        <w:t>соревновании «Эстафета Мира 2016</w:t>
      </w:r>
      <w:r w:rsidRPr="00860017">
        <w:rPr>
          <w:sz w:val="28"/>
          <w:szCs w:val="28"/>
        </w:rPr>
        <w:t>»</w:t>
      </w:r>
    </w:p>
    <w:p w:rsidR="008335FF" w:rsidRDefault="008335FF" w:rsidP="00C5030F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группе №___________; ______________</w:t>
      </w:r>
      <w:r w:rsidR="00C5030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</w:t>
      </w:r>
    </w:p>
    <w:p w:rsidR="006339C6" w:rsidRDefault="006339C6" w:rsidP="00C5030F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</w:t>
      </w:r>
      <w:r w:rsidR="00C5030F">
        <w:rPr>
          <w:sz w:val="28"/>
          <w:szCs w:val="28"/>
        </w:rPr>
        <w:t>_____</w:t>
      </w:r>
      <w:r>
        <w:rPr>
          <w:sz w:val="28"/>
          <w:szCs w:val="28"/>
        </w:rPr>
        <w:t>______________________</w:t>
      </w:r>
    </w:p>
    <w:p w:rsidR="006339C6" w:rsidRDefault="008335FF" w:rsidP="00C50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9C6">
        <w:rPr>
          <w:sz w:val="28"/>
          <w:szCs w:val="28"/>
        </w:rPr>
        <w:t>«Я, нижеподписавшийся, являюсь участником городского соревнования «Эстафета</w:t>
      </w:r>
      <w:r w:rsidR="001C55AA">
        <w:rPr>
          <w:sz w:val="28"/>
          <w:szCs w:val="28"/>
        </w:rPr>
        <w:t xml:space="preserve"> Мира – 2016</w:t>
      </w:r>
      <w:r w:rsidR="006339C6">
        <w:rPr>
          <w:sz w:val="28"/>
          <w:szCs w:val="28"/>
        </w:rPr>
        <w:t>». Даю согласие на обработку моих персональных данных в соответствии с порядком, установленным законодательством Российской Федерации. Подтверждаю персональную ответственность за свое здоровье».</w:t>
      </w:r>
    </w:p>
    <w:p w:rsidR="006339C6" w:rsidRDefault="006339C6" w:rsidP="003E48CB">
      <w:pPr>
        <w:ind w:firstLine="426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16"/>
        <w:gridCol w:w="4295"/>
        <w:gridCol w:w="2526"/>
        <w:gridCol w:w="1936"/>
      </w:tblGrid>
      <w:tr w:rsidR="006339C6" w:rsidTr="00C5030F">
        <w:tc>
          <w:tcPr>
            <w:tcW w:w="916" w:type="dxa"/>
          </w:tcPr>
          <w:p w:rsid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№</w:t>
            </w:r>
          </w:p>
          <w:p w:rsidR="008335FF" w:rsidRPr="006339C6" w:rsidRDefault="008335FF" w:rsidP="00C50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этапа</w:t>
            </w:r>
          </w:p>
        </w:tc>
        <w:tc>
          <w:tcPr>
            <w:tcW w:w="4295" w:type="dxa"/>
          </w:tcPr>
          <w:p w:rsidR="006339C6" w:rsidRP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Ф.И.О.</w:t>
            </w:r>
          </w:p>
          <w:p w:rsidR="006339C6" w:rsidRP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полностью</w:t>
            </w:r>
          </w:p>
        </w:tc>
        <w:tc>
          <w:tcPr>
            <w:tcW w:w="2526" w:type="dxa"/>
          </w:tcPr>
          <w:p w:rsid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 xml:space="preserve">Число, месяц, </w:t>
            </w:r>
          </w:p>
          <w:p w:rsidR="006339C6" w:rsidRP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36" w:type="dxa"/>
          </w:tcPr>
          <w:p w:rsidR="006339C6" w:rsidRP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Подпись</w:t>
            </w:r>
          </w:p>
        </w:tc>
      </w:tr>
      <w:tr w:rsidR="006339C6" w:rsidTr="00C5030F">
        <w:trPr>
          <w:trHeight w:val="573"/>
        </w:trPr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8335FF" w:rsidRDefault="008335FF" w:rsidP="00C5030F"/>
    <w:p w:rsidR="008335FF" w:rsidRPr="008335FF" w:rsidRDefault="008335FF" w:rsidP="00C5030F">
      <w:pPr>
        <w:rPr>
          <w:sz w:val="28"/>
          <w:szCs w:val="28"/>
        </w:rPr>
      </w:pPr>
      <w:r w:rsidRPr="008335FF">
        <w:rPr>
          <w:sz w:val="28"/>
          <w:szCs w:val="28"/>
        </w:rPr>
        <w:t xml:space="preserve">Представитель команды </w:t>
      </w:r>
    </w:p>
    <w:p w:rsidR="008335FF" w:rsidRPr="001479CE" w:rsidRDefault="008335FF" w:rsidP="00C5030F"/>
    <w:p w:rsidR="008335FF" w:rsidRPr="001479CE" w:rsidRDefault="008335FF" w:rsidP="00C5030F">
      <w:r>
        <w:t>______</w:t>
      </w:r>
      <w:r w:rsidRPr="001479CE">
        <w:t>_______________________</w:t>
      </w:r>
      <w:r w:rsidR="003C6850">
        <w:t xml:space="preserve">________________                            </w:t>
      </w:r>
      <w:r w:rsidRPr="001479CE">
        <w:t xml:space="preserve"> ______________                  </w:t>
      </w:r>
    </w:p>
    <w:p w:rsidR="008335FF" w:rsidRDefault="008335FF" w:rsidP="00C5030F">
      <w:r w:rsidRPr="001479CE">
        <w:t xml:space="preserve">                      (Фамилия, Имя, Отчество)                                                          (Подпись)</w:t>
      </w:r>
    </w:p>
    <w:p w:rsidR="003C6850" w:rsidRDefault="003C6850" w:rsidP="00C5030F">
      <w:r>
        <w:t>тел.__________________</w:t>
      </w:r>
      <w:r w:rsidR="00B13065">
        <w:t>________________________</w:t>
      </w:r>
      <w:r w:rsidRPr="001479CE">
        <w:t xml:space="preserve">  </w:t>
      </w:r>
    </w:p>
    <w:p w:rsidR="008335FF" w:rsidRPr="001479CE" w:rsidRDefault="003C6850" w:rsidP="00C5030F">
      <w:r w:rsidRPr="001479CE">
        <w:t xml:space="preserve">                      </w:t>
      </w:r>
    </w:p>
    <w:p w:rsidR="008335FF" w:rsidRDefault="008335FF" w:rsidP="00C5030F">
      <w:pPr>
        <w:rPr>
          <w:sz w:val="28"/>
          <w:szCs w:val="28"/>
        </w:rPr>
      </w:pPr>
      <w:r w:rsidRPr="008335FF">
        <w:rPr>
          <w:sz w:val="28"/>
          <w:szCs w:val="28"/>
        </w:rPr>
        <w:t xml:space="preserve">Руководитель организации </w:t>
      </w:r>
    </w:p>
    <w:p w:rsidR="00C5030F" w:rsidRPr="008335FF" w:rsidRDefault="00C5030F" w:rsidP="00C5030F">
      <w:pPr>
        <w:rPr>
          <w:sz w:val="28"/>
          <w:szCs w:val="28"/>
        </w:rPr>
      </w:pPr>
    </w:p>
    <w:p w:rsidR="008335FF" w:rsidRPr="001479CE" w:rsidRDefault="008335FF" w:rsidP="00C5030F">
      <w:r>
        <w:t>_______</w:t>
      </w:r>
      <w:r w:rsidRPr="001479CE">
        <w:t>_________________________</w:t>
      </w:r>
      <w:r w:rsidR="003C6850">
        <w:t xml:space="preserve">_____________                               </w:t>
      </w:r>
      <w:r w:rsidRPr="001479CE">
        <w:t xml:space="preserve"> ______________  </w:t>
      </w:r>
    </w:p>
    <w:p w:rsidR="008335FF" w:rsidRDefault="008335FF" w:rsidP="00C5030F">
      <w:pPr>
        <w:tabs>
          <w:tab w:val="left" w:pos="1276"/>
          <w:tab w:val="left" w:pos="7513"/>
        </w:tabs>
      </w:pPr>
      <w:r w:rsidRPr="001479CE">
        <w:t xml:space="preserve">                      (Фамилия, Имя, Отчество)                                                         (Подпись)</w:t>
      </w:r>
    </w:p>
    <w:p w:rsidR="008335FF" w:rsidRDefault="003C6850" w:rsidP="00C5030F">
      <w:r>
        <w:t>тел._________________</w:t>
      </w:r>
      <w:r w:rsidR="00B13065">
        <w:t>________________________</w:t>
      </w:r>
      <w:r w:rsidRPr="001479CE">
        <w:t xml:space="preserve">                      </w:t>
      </w:r>
    </w:p>
    <w:p w:rsidR="008335FF" w:rsidRDefault="008335FF" w:rsidP="00C5030F"/>
    <w:p w:rsidR="00783751" w:rsidRDefault="001C55AA" w:rsidP="00C5030F">
      <w:r>
        <w:t>«______» ________________2016</w:t>
      </w:r>
      <w:r w:rsidR="008335FF" w:rsidRPr="001479CE">
        <w:t xml:space="preserve"> года                                                    Место печати</w:t>
      </w:r>
    </w:p>
    <w:p w:rsidR="00E84319" w:rsidRDefault="00E84319" w:rsidP="00C5030F"/>
    <w:p w:rsidR="00E84319" w:rsidRPr="008642A5" w:rsidRDefault="00E84319" w:rsidP="00E84319">
      <w:pPr>
        <w:pageBreakBefore/>
        <w:jc w:val="center"/>
        <w:rPr>
          <w:b/>
          <w:sz w:val="28"/>
          <w:szCs w:val="28"/>
        </w:rPr>
      </w:pPr>
      <w:r w:rsidRPr="008642A5">
        <w:rPr>
          <w:b/>
          <w:sz w:val="28"/>
          <w:szCs w:val="28"/>
        </w:rPr>
        <w:lastRenderedPageBreak/>
        <w:t>Порядок этапов «Эстафеты Мира - 201</w:t>
      </w:r>
      <w:r>
        <w:rPr>
          <w:b/>
          <w:sz w:val="28"/>
          <w:szCs w:val="28"/>
        </w:rPr>
        <w:t>6</w:t>
      </w:r>
      <w:r w:rsidRPr="008642A5">
        <w:rPr>
          <w:b/>
          <w:sz w:val="28"/>
          <w:szCs w:val="28"/>
        </w:rPr>
        <w:t>»</w:t>
      </w:r>
    </w:p>
    <w:p w:rsidR="00E84319" w:rsidRDefault="00E84319" w:rsidP="00E84319">
      <w:pPr>
        <w:jc w:val="center"/>
        <w:rPr>
          <w:sz w:val="28"/>
          <w:szCs w:val="28"/>
        </w:rPr>
      </w:pPr>
    </w:p>
    <w:p w:rsidR="00E84319" w:rsidRDefault="00E84319" w:rsidP="00E8431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E84319" w:rsidTr="00F33598">
        <w:tc>
          <w:tcPr>
            <w:tcW w:w="6912" w:type="dxa"/>
          </w:tcPr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– памятник В.И. Ленину–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чта    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E84319" w:rsidRPr="006339C6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Почта – КБО «Чайка»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КБО «Чайка» - аптека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– аптека – бар «Киото»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бар «Киото» - банк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банк – магазин юридической книги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этап – магазин юридической книги – КБО «Чайка»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этап – КБО «Чайка» - сквер Свободы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этап – сквер Свободы – магазин «Эльдорадо»</w:t>
            </w: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rPr>
                <w:sz w:val="28"/>
                <w:szCs w:val="28"/>
              </w:rPr>
            </w:pPr>
          </w:p>
          <w:p w:rsidR="00E84319" w:rsidRDefault="00E84319" w:rsidP="00797F29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этап – магазин «Эльдорадо» - памятник В.И. Ленину                                                    </w:t>
            </w:r>
          </w:p>
        </w:tc>
        <w:tc>
          <w:tcPr>
            <w:tcW w:w="2659" w:type="dxa"/>
          </w:tcPr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450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200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300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300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 м</w:t>
            </w: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</w:p>
          <w:p w:rsidR="00E84319" w:rsidRDefault="00E84319" w:rsidP="00797F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450 м</w:t>
            </w:r>
          </w:p>
        </w:tc>
      </w:tr>
    </w:tbl>
    <w:p w:rsidR="00E84319" w:rsidRPr="00EE20EF" w:rsidRDefault="00E84319" w:rsidP="00C5030F"/>
    <w:sectPr w:rsidR="00E84319" w:rsidRPr="00EE20EF" w:rsidSect="00641F1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v_PFAgoraSerif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14"/>
    <w:multiLevelType w:val="multilevel"/>
    <w:tmpl w:val="00000014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30085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121A97"/>
    <w:multiLevelType w:val="singleLevel"/>
    <w:tmpl w:val="A3EC437A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5">
    <w:nsid w:val="33E46296"/>
    <w:multiLevelType w:val="hybridMultilevel"/>
    <w:tmpl w:val="68AA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87DF0"/>
    <w:multiLevelType w:val="hybridMultilevel"/>
    <w:tmpl w:val="9EF6B68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3D0E7F58"/>
    <w:multiLevelType w:val="hybridMultilevel"/>
    <w:tmpl w:val="F15AB34C"/>
    <w:lvl w:ilvl="0" w:tplc="0419000F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4393241C"/>
    <w:multiLevelType w:val="hybridMultilevel"/>
    <w:tmpl w:val="04FEC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F79EA"/>
    <w:multiLevelType w:val="hybridMultilevel"/>
    <w:tmpl w:val="D4FC8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706978"/>
    <w:multiLevelType w:val="hybridMultilevel"/>
    <w:tmpl w:val="1414A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18779F"/>
    <w:rsid w:val="0000593D"/>
    <w:rsid w:val="00006E7E"/>
    <w:rsid w:val="00024EAB"/>
    <w:rsid w:val="00027099"/>
    <w:rsid w:val="00044E8A"/>
    <w:rsid w:val="00067AD5"/>
    <w:rsid w:val="000A149D"/>
    <w:rsid w:val="000B3196"/>
    <w:rsid w:val="000D49AA"/>
    <w:rsid w:val="000E76BB"/>
    <w:rsid w:val="00142218"/>
    <w:rsid w:val="00145B2D"/>
    <w:rsid w:val="00147049"/>
    <w:rsid w:val="001609F1"/>
    <w:rsid w:val="001674FD"/>
    <w:rsid w:val="00181CF8"/>
    <w:rsid w:val="0018779F"/>
    <w:rsid w:val="00195547"/>
    <w:rsid w:val="001A1308"/>
    <w:rsid w:val="001A7F3F"/>
    <w:rsid w:val="001B34DF"/>
    <w:rsid w:val="001B3A2A"/>
    <w:rsid w:val="001B7A71"/>
    <w:rsid w:val="001C084D"/>
    <w:rsid w:val="001C0A8C"/>
    <w:rsid w:val="001C2812"/>
    <w:rsid w:val="001C55AA"/>
    <w:rsid w:val="001D57A4"/>
    <w:rsid w:val="001D773D"/>
    <w:rsid w:val="001E0C25"/>
    <w:rsid w:val="0020718D"/>
    <w:rsid w:val="00224303"/>
    <w:rsid w:val="00230775"/>
    <w:rsid w:val="002314A2"/>
    <w:rsid w:val="00244060"/>
    <w:rsid w:val="002727B2"/>
    <w:rsid w:val="002A673B"/>
    <w:rsid w:val="002D3C37"/>
    <w:rsid w:val="002D5CAC"/>
    <w:rsid w:val="002E751A"/>
    <w:rsid w:val="002F4D37"/>
    <w:rsid w:val="002F54CA"/>
    <w:rsid w:val="002F793A"/>
    <w:rsid w:val="00313FCF"/>
    <w:rsid w:val="00315939"/>
    <w:rsid w:val="003277A9"/>
    <w:rsid w:val="003567BA"/>
    <w:rsid w:val="00361B17"/>
    <w:rsid w:val="00364704"/>
    <w:rsid w:val="003655B2"/>
    <w:rsid w:val="00366A3A"/>
    <w:rsid w:val="00371720"/>
    <w:rsid w:val="00375D09"/>
    <w:rsid w:val="0038628F"/>
    <w:rsid w:val="003867C2"/>
    <w:rsid w:val="003A1A46"/>
    <w:rsid w:val="003A232B"/>
    <w:rsid w:val="003C1F4A"/>
    <w:rsid w:val="003C6850"/>
    <w:rsid w:val="003E135E"/>
    <w:rsid w:val="003E18F6"/>
    <w:rsid w:val="003E4074"/>
    <w:rsid w:val="003E48CB"/>
    <w:rsid w:val="003E5A6A"/>
    <w:rsid w:val="003F4EE7"/>
    <w:rsid w:val="00402B7E"/>
    <w:rsid w:val="004139C2"/>
    <w:rsid w:val="0041573C"/>
    <w:rsid w:val="00421711"/>
    <w:rsid w:val="0043190E"/>
    <w:rsid w:val="004409D4"/>
    <w:rsid w:val="00440BE8"/>
    <w:rsid w:val="0045171D"/>
    <w:rsid w:val="0045421B"/>
    <w:rsid w:val="00460CC2"/>
    <w:rsid w:val="00481F95"/>
    <w:rsid w:val="0048353B"/>
    <w:rsid w:val="0048748D"/>
    <w:rsid w:val="0049279B"/>
    <w:rsid w:val="004B0521"/>
    <w:rsid w:val="004C0BBF"/>
    <w:rsid w:val="004D421E"/>
    <w:rsid w:val="004E035D"/>
    <w:rsid w:val="004E33CF"/>
    <w:rsid w:val="004E541E"/>
    <w:rsid w:val="004F1A16"/>
    <w:rsid w:val="00507D18"/>
    <w:rsid w:val="0053293C"/>
    <w:rsid w:val="00542FC0"/>
    <w:rsid w:val="00560D4E"/>
    <w:rsid w:val="00580123"/>
    <w:rsid w:val="00592A6A"/>
    <w:rsid w:val="005F2665"/>
    <w:rsid w:val="005F355D"/>
    <w:rsid w:val="005F5AEF"/>
    <w:rsid w:val="00601FD5"/>
    <w:rsid w:val="0062515D"/>
    <w:rsid w:val="006339C6"/>
    <w:rsid w:val="00641F11"/>
    <w:rsid w:val="00662B84"/>
    <w:rsid w:val="00687B36"/>
    <w:rsid w:val="006A6EC4"/>
    <w:rsid w:val="006B54F4"/>
    <w:rsid w:val="006B7FAF"/>
    <w:rsid w:val="006C0B29"/>
    <w:rsid w:val="006C3411"/>
    <w:rsid w:val="006D0008"/>
    <w:rsid w:val="006E3FE1"/>
    <w:rsid w:val="00700666"/>
    <w:rsid w:val="00713C2E"/>
    <w:rsid w:val="00715B1E"/>
    <w:rsid w:val="007161B6"/>
    <w:rsid w:val="0072264F"/>
    <w:rsid w:val="0072468A"/>
    <w:rsid w:val="007521B4"/>
    <w:rsid w:val="0075694B"/>
    <w:rsid w:val="007656A8"/>
    <w:rsid w:val="00767685"/>
    <w:rsid w:val="007828C9"/>
    <w:rsid w:val="00783751"/>
    <w:rsid w:val="007D4525"/>
    <w:rsid w:val="007D6262"/>
    <w:rsid w:val="007E5D7A"/>
    <w:rsid w:val="007F0D56"/>
    <w:rsid w:val="00804868"/>
    <w:rsid w:val="00825875"/>
    <w:rsid w:val="00830E88"/>
    <w:rsid w:val="008335FF"/>
    <w:rsid w:val="00840560"/>
    <w:rsid w:val="00860017"/>
    <w:rsid w:val="008642A5"/>
    <w:rsid w:val="008752B3"/>
    <w:rsid w:val="00876867"/>
    <w:rsid w:val="00877993"/>
    <w:rsid w:val="00881790"/>
    <w:rsid w:val="008858A8"/>
    <w:rsid w:val="008A5E85"/>
    <w:rsid w:val="008D4A6C"/>
    <w:rsid w:val="00903D39"/>
    <w:rsid w:val="00912C69"/>
    <w:rsid w:val="00916EC3"/>
    <w:rsid w:val="00927F99"/>
    <w:rsid w:val="00940D70"/>
    <w:rsid w:val="00953E90"/>
    <w:rsid w:val="00954366"/>
    <w:rsid w:val="00954B15"/>
    <w:rsid w:val="009B4C38"/>
    <w:rsid w:val="009B7DE0"/>
    <w:rsid w:val="009C7A1E"/>
    <w:rsid w:val="009E1910"/>
    <w:rsid w:val="009E6DBD"/>
    <w:rsid w:val="009F6E49"/>
    <w:rsid w:val="00A04940"/>
    <w:rsid w:val="00A13F64"/>
    <w:rsid w:val="00A26F09"/>
    <w:rsid w:val="00A41DAC"/>
    <w:rsid w:val="00A508EF"/>
    <w:rsid w:val="00A511AE"/>
    <w:rsid w:val="00A54605"/>
    <w:rsid w:val="00A82942"/>
    <w:rsid w:val="00A83933"/>
    <w:rsid w:val="00A87A50"/>
    <w:rsid w:val="00AA7C9B"/>
    <w:rsid w:val="00AB7279"/>
    <w:rsid w:val="00AD288F"/>
    <w:rsid w:val="00AD31BE"/>
    <w:rsid w:val="00AD6863"/>
    <w:rsid w:val="00B13065"/>
    <w:rsid w:val="00B26AD8"/>
    <w:rsid w:val="00B31DAE"/>
    <w:rsid w:val="00B647FB"/>
    <w:rsid w:val="00B66A8F"/>
    <w:rsid w:val="00B7638A"/>
    <w:rsid w:val="00B76C30"/>
    <w:rsid w:val="00B80031"/>
    <w:rsid w:val="00B85FA1"/>
    <w:rsid w:val="00B97A9D"/>
    <w:rsid w:val="00BA4858"/>
    <w:rsid w:val="00BB154E"/>
    <w:rsid w:val="00BB2200"/>
    <w:rsid w:val="00BB3C05"/>
    <w:rsid w:val="00BC3779"/>
    <w:rsid w:val="00BD0155"/>
    <w:rsid w:val="00BE04C4"/>
    <w:rsid w:val="00BE771B"/>
    <w:rsid w:val="00BF356D"/>
    <w:rsid w:val="00C104F8"/>
    <w:rsid w:val="00C11BB3"/>
    <w:rsid w:val="00C32689"/>
    <w:rsid w:val="00C37C96"/>
    <w:rsid w:val="00C5030F"/>
    <w:rsid w:val="00C569B3"/>
    <w:rsid w:val="00C656C4"/>
    <w:rsid w:val="00C779B8"/>
    <w:rsid w:val="00C80634"/>
    <w:rsid w:val="00C86B7C"/>
    <w:rsid w:val="00C90FDA"/>
    <w:rsid w:val="00C96190"/>
    <w:rsid w:val="00CA6774"/>
    <w:rsid w:val="00CB3AE3"/>
    <w:rsid w:val="00CC2F24"/>
    <w:rsid w:val="00CD1A4C"/>
    <w:rsid w:val="00CD62DF"/>
    <w:rsid w:val="00CE228C"/>
    <w:rsid w:val="00CE67EC"/>
    <w:rsid w:val="00CF332A"/>
    <w:rsid w:val="00D31552"/>
    <w:rsid w:val="00D467A8"/>
    <w:rsid w:val="00D62F56"/>
    <w:rsid w:val="00D70940"/>
    <w:rsid w:val="00D82B6F"/>
    <w:rsid w:val="00D84758"/>
    <w:rsid w:val="00D9532E"/>
    <w:rsid w:val="00DC172C"/>
    <w:rsid w:val="00DC572F"/>
    <w:rsid w:val="00DC7F5F"/>
    <w:rsid w:val="00DD5390"/>
    <w:rsid w:val="00DE2EFE"/>
    <w:rsid w:val="00E26795"/>
    <w:rsid w:val="00E267D5"/>
    <w:rsid w:val="00E51534"/>
    <w:rsid w:val="00E60943"/>
    <w:rsid w:val="00E84319"/>
    <w:rsid w:val="00E85462"/>
    <w:rsid w:val="00E85990"/>
    <w:rsid w:val="00EC31A8"/>
    <w:rsid w:val="00EE20EF"/>
    <w:rsid w:val="00F076C7"/>
    <w:rsid w:val="00F30585"/>
    <w:rsid w:val="00F33598"/>
    <w:rsid w:val="00F50723"/>
    <w:rsid w:val="00F96BAB"/>
    <w:rsid w:val="00FC622D"/>
    <w:rsid w:val="00FD2164"/>
    <w:rsid w:val="00FD6C89"/>
    <w:rsid w:val="00FF45BB"/>
    <w:rsid w:val="00FF4B12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48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569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1552"/>
    <w:pPr>
      <w:keepNext/>
      <w:spacing w:before="240" w:after="60"/>
      <w:outlineLvl w:val="1"/>
    </w:pPr>
    <w:rPr>
      <w:rFonts w:ascii="Arial" w:eastAsia="Times New Roman" w:hAnsi="Arial"/>
      <w:b/>
      <w:i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79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1552"/>
    <w:pPr>
      <w:spacing w:after="120"/>
    </w:pPr>
    <w:rPr>
      <w:rFonts w:eastAsia="Times New Roman"/>
      <w:szCs w:val="20"/>
      <w:lang w:eastAsia="ru-RU"/>
    </w:rPr>
  </w:style>
  <w:style w:type="paragraph" w:styleId="a4">
    <w:name w:val="Normal Indent"/>
    <w:basedOn w:val="a"/>
    <w:rsid w:val="00D31552"/>
    <w:pPr>
      <w:ind w:left="720"/>
    </w:pPr>
    <w:rPr>
      <w:rFonts w:eastAsia="Times New Roman"/>
      <w:szCs w:val="20"/>
      <w:lang w:eastAsia="ru-RU"/>
    </w:rPr>
  </w:style>
  <w:style w:type="paragraph" w:styleId="20">
    <w:name w:val="Body Text 2"/>
    <w:basedOn w:val="a"/>
    <w:rsid w:val="00AD31BE"/>
    <w:pPr>
      <w:spacing w:after="120" w:line="480" w:lineRule="auto"/>
    </w:pPr>
  </w:style>
  <w:style w:type="paragraph" w:styleId="a5">
    <w:name w:val="Balloon Text"/>
    <w:basedOn w:val="a"/>
    <w:semiHidden/>
    <w:rsid w:val="004E035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96190"/>
    <w:pPr>
      <w:spacing w:after="120"/>
      <w:ind w:left="283"/>
    </w:pPr>
  </w:style>
  <w:style w:type="paragraph" w:styleId="31">
    <w:name w:val="Body Text Indent 3"/>
    <w:basedOn w:val="a"/>
    <w:rsid w:val="00CE228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21">
    <w:name w:val="Знак Знак Знак2 Знак"/>
    <w:basedOn w:val="a"/>
    <w:rsid w:val="0014704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C569B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11">
    <w:name w:val="Обычный1"/>
    <w:rsid w:val="00C569B3"/>
    <w:rPr>
      <w:rFonts w:eastAsia="Times New Roman"/>
    </w:rPr>
  </w:style>
  <w:style w:type="character" w:styleId="a7">
    <w:name w:val="Hyperlink"/>
    <w:basedOn w:val="a0"/>
    <w:rsid w:val="00FF45B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7799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a8">
    <w:name w:val="Table Grid"/>
    <w:basedOn w:val="a1"/>
    <w:rsid w:val="00D84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2E62-5888-473B-88B8-FE4FF55F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СДЮСШОР</Company>
  <LinksUpToDate>false</LinksUpToDate>
  <CharactersWithSpaces>6439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mailto:AMasyutina@pkgo.ru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Оксана Хоняк</dc:creator>
  <cp:keywords/>
  <dc:description/>
  <cp:lastModifiedBy>Admin</cp:lastModifiedBy>
  <cp:revision>64</cp:revision>
  <cp:lastPrinted>2016-04-19T22:11:00Z</cp:lastPrinted>
  <dcterms:created xsi:type="dcterms:W3CDTF">2013-10-28T23:35:00Z</dcterms:created>
  <dcterms:modified xsi:type="dcterms:W3CDTF">2016-04-25T03:22:00Z</dcterms:modified>
</cp:coreProperties>
</file>