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7" w:rsidRDefault="001B34DF" w:rsidP="001B34DF">
      <w:pPr>
        <w:pageBreakBefore/>
        <w:ind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F7620" w:rsidRPr="00C5030F" w:rsidRDefault="003F7620" w:rsidP="003F762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C5030F">
        <w:rPr>
          <w:b/>
          <w:sz w:val="28"/>
          <w:szCs w:val="28"/>
        </w:rPr>
        <w:t>Заявка на участие</w:t>
      </w:r>
    </w:p>
    <w:p w:rsidR="003F7620" w:rsidRPr="00860017" w:rsidRDefault="003F7620" w:rsidP="003F7620">
      <w:pPr>
        <w:jc w:val="both"/>
        <w:rPr>
          <w:sz w:val="28"/>
          <w:szCs w:val="28"/>
        </w:rPr>
      </w:pPr>
      <w:r w:rsidRPr="00860017">
        <w:rPr>
          <w:sz w:val="28"/>
          <w:szCs w:val="28"/>
        </w:rPr>
        <w:t xml:space="preserve">в городском легкоатлетическом </w:t>
      </w:r>
      <w:r>
        <w:rPr>
          <w:sz w:val="28"/>
          <w:szCs w:val="28"/>
        </w:rPr>
        <w:t>соревновании «Эстафета Мира 2017</w:t>
      </w:r>
      <w:r w:rsidRPr="00860017">
        <w:rPr>
          <w:sz w:val="28"/>
          <w:szCs w:val="28"/>
        </w:rPr>
        <w:t>»</w:t>
      </w:r>
    </w:p>
    <w:p w:rsidR="003F7620" w:rsidRDefault="003F7620" w:rsidP="003F7620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№___________; _______________________________________________</w:t>
      </w:r>
    </w:p>
    <w:p w:rsidR="003F7620" w:rsidRDefault="003F7620" w:rsidP="003F762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__________________________________________________________</w:t>
      </w:r>
    </w:p>
    <w:p w:rsidR="003F7620" w:rsidRDefault="003F7620" w:rsidP="003F7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«Я, нижеподписавшийся, являюсь участником городского соревнования «Эстафета Мира – 2017». Даю согласие на обработку моих персональных данных в соответствии с порядком, установленным законодательством Российской Федерации. Подтверждаю персональную ответственность за свое здоровье».</w:t>
      </w:r>
    </w:p>
    <w:p w:rsidR="003F7620" w:rsidRDefault="003F7620" w:rsidP="003F7620">
      <w:pPr>
        <w:ind w:firstLine="426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16"/>
        <w:gridCol w:w="4295"/>
        <w:gridCol w:w="2526"/>
        <w:gridCol w:w="1936"/>
      </w:tblGrid>
      <w:tr w:rsidR="003F7620" w:rsidTr="00037AA3">
        <w:tc>
          <w:tcPr>
            <w:tcW w:w="916" w:type="dxa"/>
          </w:tcPr>
          <w:p w:rsidR="003F7620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№</w:t>
            </w:r>
          </w:p>
          <w:p w:rsidR="003F7620" w:rsidRPr="006339C6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4295" w:type="dxa"/>
          </w:tcPr>
          <w:p w:rsidR="003F7620" w:rsidRPr="006339C6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Ф.И.О.</w:t>
            </w:r>
          </w:p>
          <w:p w:rsidR="003F7620" w:rsidRPr="006339C6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2526" w:type="dxa"/>
          </w:tcPr>
          <w:p w:rsidR="003F7620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 xml:space="preserve">Число, месяц, </w:t>
            </w:r>
          </w:p>
          <w:p w:rsidR="003F7620" w:rsidRPr="006339C6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36" w:type="dxa"/>
          </w:tcPr>
          <w:p w:rsidR="003F7620" w:rsidRPr="006339C6" w:rsidRDefault="003F7620" w:rsidP="00037AA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Подпись</w:t>
            </w:r>
          </w:p>
        </w:tc>
      </w:tr>
      <w:tr w:rsidR="003F7620" w:rsidTr="00037AA3">
        <w:trPr>
          <w:trHeight w:val="573"/>
        </w:trPr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  <w:tr w:rsidR="003F7620" w:rsidTr="00037AA3">
        <w:tc>
          <w:tcPr>
            <w:tcW w:w="916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5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3F7620" w:rsidRDefault="003F7620" w:rsidP="00037AA3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3F7620" w:rsidRDefault="003F7620" w:rsidP="003F7620"/>
    <w:p w:rsidR="003F7620" w:rsidRPr="008335FF" w:rsidRDefault="003F7620" w:rsidP="003F7620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Представитель команды </w:t>
      </w:r>
    </w:p>
    <w:p w:rsidR="003F7620" w:rsidRPr="001479CE" w:rsidRDefault="003F7620" w:rsidP="003F7620"/>
    <w:p w:rsidR="003F7620" w:rsidRPr="001479CE" w:rsidRDefault="003F7620" w:rsidP="003F7620">
      <w:r>
        <w:t>______</w:t>
      </w:r>
      <w:r w:rsidRPr="001479CE">
        <w:t>_______________________</w:t>
      </w:r>
      <w:r>
        <w:t xml:space="preserve">________________                            </w:t>
      </w:r>
      <w:r w:rsidRPr="001479CE">
        <w:t xml:space="preserve"> ______________                  </w:t>
      </w:r>
    </w:p>
    <w:p w:rsidR="003F7620" w:rsidRDefault="003F7620" w:rsidP="003F7620">
      <w:r w:rsidRPr="001479CE">
        <w:t xml:space="preserve">                      (Фамилия, Имя, Отчество)                                                          (Подпись)</w:t>
      </w:r>
    </w:p>
    <w:p w:rsidR="003F7620" w:rsidRDefault="003F7620" w:rsidP="003F7620">
      <w:r>
        <w:t>тел.__________________________________________</w:t>
      </w:r>
      <w:r w:rsidRPr="001479CE">
        <w:t xml:space="preserve">  </w:t>
      </w:r>
    </w:p>
    <w:p w:rsidR="003F7620" w:rsidRPr="001479CE" w:rsidRDefault="003F7620" w:rsidP="003F7620">
      <w:r w:rsidRPr="001479CE">
        <w:t xml:space="preserve">                      </w:t>
      </w:r>
    </w:p>
    <w:p w:rsidR="003F7620" w:rsidRDefault="003F7620" w:rsidP="003F7620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Руководитель организации </w:t>
      </w:r>
    </w:p>
    <w:p w:rsidR="003F7620" w:rsidRPr="008335FF" w:rsidRDefault="003F7620" w:rsidP="003F7620">
      <w:pPr>
        <w:rPr>
          <w:sz w:val="28"/>
          <w:szCs w:val="28"/>
        </w:rPr>
      </w:pPr>
    </w:p>
    <w:p w:rsidR="003F7620" w:rsidRPr="001479CE" w:rsidRDefault="003F7620" w:rsidP="003F7620">
      <w:r>
        <w:t>_______</w:t>
      </w:r>
      <w:r w:rsidRPr="001479CE">
        <w:t>_________________________</w:t>
      </w:r>
      <w:r>
        <w:t xml:space="preserve">_____________                               </w:t>
      </w:r>
      <w:r w:rsidRPr="001479CE">
        <w:t xml:space="preserve"> ______________  </w:t>
      </w:r>
    </w:p>
    <w:p w:rsidR="003F7620" w:rsidRDefault="003F7620" w:rsidP="003F7620">
      <w:pPr>
        <w:tabs>
          <w:tab w:val="left" w:pos="1276"/>
          <w:tab w:val="left" w:pos="7513"/>
        </w:tabs>
      </w:pPr>
      <w:r w:rsidRPr="001479CE">
        <w:t xml:space="preserve">                      (Фамилия, Имя, Отчество)                                                         (Подпись)</w:t>
      </w:r>
    </w:p>
    <w:p w:rsidR="003F7620" w:rsidRDefault="003F7620" w:rsidP="003F7620">
      <w:r>
        <w:t>тел._________________________________________</w:t>
      </w:r>
      <w:r w:rsidRPr="001479CE">
        <w:t xml:space="preserve">                      </w:t>
      </w:r>
    </w:p>
    <w:p w:rsidR="003F7620" w:rsidRDefault="003F7620" w:rsidP="003F7620"/>
    <w:p w:rsidR="003F7620" w:rsidRDefault="003F7620" w:rsidP="003F7620">
      <w:r>
        <w:t>«______» ________________2017</w:t>
      </w:r>
      <w:r w:rsidRPr="001479CE">
        <w:t xml:space="preserve"> года                                                    Место печати</w:t>
      </w:r>
    </w:p>
    <w:p w:rsidR="003F7620" w:rsidRDefault="003F7620" w:rsidP="003F7620"/>
    <w:p w:rsidR="003F7620" w:rsidRPr="008642A5" w:rsidRDefault="003F7620" w:rsidP="003F7620">
      <w:pPr>
        <w:pageBreakBefore/>
        <w:jc w:val="center"/>
        <w:rPr>
          <w:b/>
          <w:sz w:val="28"/>
          <w:szCs w:val="28"/>
        </w:rPr>
      </w:pPr>
      <w:r w:rsidRPr="008642A5">
        <w:rPr>
          <w:b/>
          <w:sz w:val="28"/>
          <w:szCs w:val="28"/>
        </w:rPr>
        <w:lastRenderedPageBreak/>
        <w:t>Порядок этапов «Эстафеты Мира - 201</w:t>
      </w:r>
      <w:r>
        <w:rPr>
          <w:b/>
          <w:sz w:val="28"/>
          <w:szCs w:val="28"/>
        </w:rPr>
        <w:t>7</w:t>
      </w:r>
      <w:r w:rsidRPr="008642A5">
        <w:rPr>
          <w:b/>
          <w:sz w:val="28"/>
          <w:szCs w:val="28"/>
        </w:rPr>
        <w:t>»</w:t>
      </w:r>
    </w:p>
    <w:p w:rsidR="003F7620" w:rsidRDefault="003F7620" w:rsidP="003F7620">
      <w:pPr>
        <w:jc w:val="center"/>
        <w:rPr>
          <w:sz w:val="28"/>
          <w:szCs w:val="28"/>
        </w:rPr>
      </w:pPr>
    </w:p>
    <w:p w:rsidR="003F7620" w:rsidRDefault="003F7620" w:rsidP="003F762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3F7620" w:rsidTr="00037AA3">
        <w:tc>
          <w:tcPr>
            <w:tcW w:w="6912" w:type="dxa"/>
          </w:tcPr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– памятник В.И. Ленину–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чта    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3F7620" w:rsidRPr="006339C6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Почта – КБО «Чайка»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КБО «Чайка» - аптека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аптека – бар «Киото»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бар «Киото» - банк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банк – магазин юридической книги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этап – магазин юридической книги – КБО «Чайка»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КБО «Чайка» - сквер Свободы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этап – сквер Свободы – магазин «Эльдорадо»</w:t>
            </w: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rPr>
                <w:sz w:val="28"/>
                <w:szCs w:val="28"/>
              </w:rPr>
            </w:pPr>
          </w:p>
          <w:p w:rsidR="003F7620" w:rsidRDefault="003F7620" w:rsidP="00037AA3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этап – магазин «Эльдорадо» - памятник В.И. Ленину                                                    </w:t>
            </w:r>
          </w:p>
        </w:tc>
        <w:tc>
          <w:tcPr>
            <w:tcW w:w="2659" w:type="dxa"/>
          </w:tcPr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450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300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300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</w:p>
          <w:p w:rsidR="003F7620" w:rsidRDefault="003F7620" w:rsidP="00037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450 м</w:t>
            </w:r>
          </w:p>
        </w:tc>
      </w:tr>
    </w:tbl>
    <w:p w:rsidR="003F7620" w:rsidRPr="00EE20EF" w:rsidRDefault="003F7620" w:rsidP="003F7620"/>
    <w:p w:rsidR="00E84319" w:rsidRPr="00EE20EF" w:rsidRDefault="00E84319" w:rsidP="00C5030F"/>
    <w:sectPr w:rsidR="00E84319" w:rsidRPr="00EE20EF" w:rsidSect="00641F1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00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121A97"/>
    <w:multiLevelType w:val="singleLevel"/>
    <w:tmpl w:val="A3EC437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>
    <w:nsid w:val="33E46296"/>
    <w:multiLevelType w:val="hybridMultilevel"/>
    <w:tmpl w:val="68AA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DF0"/>
    <w:multiLevelType w:val="hybridMultilevel"/>
    <w:tmpl w:val="9EF6B6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D0E7F58"/>
    <w:multiLevelType w:val="hybridMultilevel"/>
    <w:tmpl w:val="F15AB34C"/>
    <w:lvl w:ilvl="0" w:tplc="0419000F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4393241C"/>
    <w:multiLevelType w:val="hybridMultilevel"/>
    <w:tmpl w:val="04F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F79EA"/>
    <w:multiLevelType w:val="hybridMultilevel"/>
    <w:tmpl w:val="D4FC8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706978"/>
    <w:multiLevelType w:val="hybridMultilevel"/>
    <w:tmpl w:val="1414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8779F"/>
    <w:rsid w:val="0000593D"/>
    <w:rsid w:val="00006E7E"/>
    <w:rsid w:val="00024EAB"/>
    <w:rsid w:val="00027099"/>
    <w:rsid w:val="00041213"/>
    <w:rsid w:val="00044E8A"/>
    <w:rsid w:val="00067AD5"/>
    <w:rsid w:val="000A149D"/>
    <w:rsid w:val="000B3196"/>
    <w:rsid w:val="000D49AA"/>
    <w:rsid w:val="000E76BB"/>
    <w:rsid w:val="00142218"/>
    <w:rsid w:val="00145B2D"/>
    <w:rsid w:val="00147049"/>
    <w:rsid w:val="001609F1"/>
    <w:rsid w:val="001674FD"/>
    <w:rsid w:val="00181CF8"/>
    <w:rsid w:val="0018779F"/>
    <w:rsid w:val="00195547"/>
    <w:rsid w:val="001A1308"/>
    <w:rsid w:val="001A7F3F"/>
    <w:rsid w:val="001B34DF"/>
    <w:rsid w:val="001B3A2A"/>
    <w:rsid w:val="001B7A71"/>
    <w:rsid w:val="001C084D"/>
    <w:rsid w:val="001C0A8C"/>
    <w:rsid w:val="001C2812"/>
    <w:rsid w:val="001C55AA"/>
    <w:rsid w:val="001D57A4"/>
    <w:rsid w:val="001D773D"/>
    <w:rsid w:val="001E0C25"/>
    <w:rsid w:val="0020718D"/>
    <w:rsid w:val="00224303"/>
    <w:rsid w:val="00230775"/>
    <w:rsid w:val="002314A2"/>
    <w:rsid w:val="00244060"/>
    <w:rsid w:val="002727B2"/>
    <w:rsid w:val="002A673B"/>
    <w:rsid w:val="002D3C37"/>
    <w:rsid w:val="002D5CAC"/>
    <w:rsid w:val="002E751A"/>
    <w:rsid w:val="002F4D37"/>
    <w:rsid w:val="002F54CA"/>
    <w:rsid w:val="002F793A"/>
    <w:rsid w:val="00313FCF"/>
    <w:rsid w:val="00315939"/>
    <w:rsid w:val="003277A9"/>
    <w:rsid w:val="003567BA"/>
    <w:rsid w:val="00361B17"/>
    <w:rsid w:val="00364704"/>
    <w:rsid w:val="003655B2"/>
    <w:rsid w:val="00366A3A"/>
    <w:rsid w:val="00371720"/>
    <w:rsid w:val="00375D09"/>
    <w:rsid w:val="0038628F"/>
    <w:rsid w:val="003867C2"/>
    <w:rsid w:val="003A1A46"/>
    <w:rsid w:val="003A232B"/>
    <w:rsid w:val="003C1F4A"/>
    <w:rsid w:val="003C6850"/>
    <w:rsid w:val="003E135E"/>
    <w:rsid w:val="003E18F6"/>
    <w:rsid w:val="003E4074"/>
    <w:rsid w:val="003E48CB"/>
    <w:rsid w:val="003E5A6A"/>
    <w:rsid w:val="003F4EE7"/>
    <w:rsid w:val="003F7620"/>
    <w:rsid w:val="00402B7E"/>
    <w:rsid w:val="004139C2"/>
    <w:rsid w:val="0041573C"/>
    <w:rsid w:val="00421711"/>
    <w:rsid w:val="0043190E"/>
    <w:rsid w:val="004409D4"/>
    <w:rsid w:val="00440BE8"/>
    <w:rsid w:val="0045171D"/>
    <w:rsid w:val="0045421B"/>
    <w:rsid w:val="00460CC2"/>
    <w:rsid w:val="00481F95"/>
    <w:rsid w:val="0048353B"/>
    <w:rsid w:val="0048748D"/>
    <w:rsid w:val="0049279B"/>
    <w:rsid w:val="004A3605"/>
    <w:rsid w:val="004B0521"/>
    <w:rsid w:val="004C0BBF"/>
    <w:rsid w:val="004D421E"/>
    <w:rsid w:val="004E035D"/>
    <w:rsid w:val="004E33CF"/>
    <w:rsid w:val="004E541E"/>
    <w:rsid w:val="004F1A16"/>
    <w:rsid w:val="00507D18"/>
    <w:rsid w:val="0053293C"/>
    <w:rsid w:val="00542FC0"/>
    <w:rsid w:val="00560D4E"/>
    <w:rsid w:val="00580123"/>
    <w:rsid w:val="00592A6A"/>
    <w:rsid w:val="005F2665"/>
    <w:rsid w:val="005F355D"/>
    <w:rsid w:val="005F5AEF"/>
    <w:rsid w:val="00601FD5"/>
    <w:rsid w:val="0062515D"/>
    <w:rsid w:val="006339C6"/>
    <w:rsid w:val="00641F11"/>
    <w:rsid w:val="00662B84"/>
    <w:rsid w:val="00687B36"/>
    <w:rsid w:val="006A6EC4"/>
    <w:rsid w:val="006B54F4"/>
    <w:rsid w:val="006B5D52"/>
    <w:rsid w:val="006B7FAF"/>
    <w:rsid w:val="006C0B29"/>
    <w:rsid w:val="006C3411"/>
    <w:rsid w:val="006D0008"/>
    <w:rsid w:val="006E3FE1"/>
    <w:rsid w:val="00700666"/>
    <w:rsid w:val="00713C2E"/>
    <w:rsid w:val="00715B1E"/>
    <w:rsid w:val="007161B6"/>
    <w:rsid w:val="0072264F"/>
    <w:rsid w:val="0072468A"/>
    <w:rsid w:val="007521B4"/>
    <w:rsid w:val="0075694B"/>
    <w:rsid w:val="007656A8"/>
    <w:rsid w:val="00767685"/>
    <w:rsid w:val="007828C9"/>
    <w:rsid w:val="00783751"/>
    <w:rsid w:val="007D4525"/>
    <w:rsid w:val="007D6262"/>
    <w:rsid w:val="007E5D7A"/>
    <w:rsid w:val="007F0D56"/>
    <w:rsid w:val="00804868"/>
    <w:rsid w:val="00825875"/>
    <w:rsid w:val="00830E88"/>
    <w:rsid w:val="008335FF"/>
    <w:rsid w:val="00840560"/>
    <w:rsid w:val="00860017"/>
    <w:rsid w:val="008642A5"/>
    <w:rsid w:val="008752B3"/>
    <w:rsid w:val="00876867"/>
    <w:rsid w:val="00877993"/>
    <w:rsid w:val="00881790"/>
    <w:rsid w:val="008858A8"/>
    <w:rsid w:val="008A5E85"/>
    <w:rsid w:val="008D4A6C"/>
    <w:rsid w:val="00903D39"/>
    <w:rsid w:val="00912C69"/>
    <w:rsid w:val="00916EC3"/>
    <w:rsid w:val="00927F99"/>
    <w:rsid w:val="00940D70"/>
    <w:rsid w:val="00953E90"/>
    <w:rsid w:val="00954366"/>
    <w:rsid w:val="00954B15"/>
    <w:rsid w:val="009B4C38"/>
    <w:rsid w:val="009B7DE0"/>
    <w:rsid w:val="009C7A1E"/>
    <w:rsid w:val="009E1910"/>
    <w:rsid w:val="009E6DBD"/>
    <w:rsid w:val="009F6E49"/>
    <w:rsid w:val="00A04940"/>
    <w:rsid w:val="00A13F64"/>
    <w:rsid w:val="00A26F09"/>
    <w:rsid w:val="00A41DAC"/>
    <w:rsid w:val="00A508EF"/>
    <w:rsid w:val="00A511AE"/>
    <w:rsid w:val="00A54605"/>
    <w:rsid w:val="00A82942"/>
    <w:rsid w:val="00A83933"/>
    <w:rsid w:val="00A87A50"/>
    <w:rsid w:val="00AA7C9B"/>
    <w:rsid w:val="00AB7279"/>
    <w:rsid w:val="00AD288F"/>
    <w:rsid w:val="00AD31BE"/>
    <w:rsid w:val="00AD6863"/>
    <w:rsid w:val="00B13065"/>
    <w:rsid w:val="00B26AD8"/>
    <w:rsid w:val="00B31DAE"/>
    <w:rsid w:val="00B647FB"/>
    <w:rsid w:val="00B66A8F"/>
    <w:rsid w:val="00B7638A"/>
    <w:rsid w:val="00B76C30"/>
    <w:rsid w:val="00B80031"/>
    <w:rsid w:val="00B85FA1"/>
    <w:rsid w:val="00B97A9D"/>
    <w:rsid w:val="00BA4858"/>
    <w:rsid w:val="00BB154E"/>
    <w:rsid w:val="00BB2200"/>
    <w:rsid w:val="00BB3C05"/>
    <w:rsid w:val="00BC3779"/>
    <w:rsid w:val="00BD0155"/>
    <w:rsid w:val="00BE04C4"/>
    <w:rsid w:val="00BE771B"/>
    <w:rsid w:val="00BF356D"/>
    <w:rsid w:val="00C104F8"/>
    <w:rsid w:val="00C11BB3"/>
    <w:rsid w:val="00C32689"/>
    <w:rsid w:val="00C37C96"/>
    <w:rsid w:val="00C5030F"/>
    <w:rsid w:val="00C569B3"/>
    <w:rsid w:val="00C656C4"/>
    <w:rsid w:val="00C779B8"/>
    <w:rsid w:val="00C80634"/>
    <w:rsid w:val="00C83777"/>
    <w:rsid w:val="00C86B7C"/>
    <w:rsid w:val="00C90FDA"/>
    <w:rsid w:val="00C96190"/>
    <w:rsid w:val="00CA6774"/>
    <w:rsid w:val="00CB3AE3"/>
    <w:rsid w:val="00CC2F24"/>
    <w:rsid w:val="00CD1A4C"/>
    <w:rsid w:val="00CD62DF"/>
    <w:rsid w:val="00CE228C"/>
    <w:rsid w:val="00CE67EC"/>
    <w:rsid w:val="00CF332A"/>
    <w:rsid w:val="00D31552"/>
    <w:rsid w:val="00D467A8"/>
    <w:rsid w:val="00D62F56"/>
    <w:rsid w:val="00D70940"/>
    <w:rsid w:val="00D82B6F"/>
    <w:rsid w:val="00D84758"/>
    <w:rsid w:val="00D9532E"/>
    <w:rsid w:val="00DC172C"/>
    <w:rsid w:val="00DC572F"/>
    <w:rsid w:val="00DC7F5F"/>
    <w:rsid w:val="00DD5390"/>
    <w:rsid w:val="00DE2EFE"/>
    <w:rsid w:val="00E26795"/>
    <w:rsid w:val="00E267D5"/>
    <w:rsid w:val="00E51534"/>
    <w:rsid w:val="00E60943"/>
    <w:rsid w:val="00E84319"/>
    <w:rsid w:val="00E85462"/>
    <w:rsid w:val="00E85990"/>
    <w:rsid w:val="00EC31A8"/>
    <w:rsid w:val="00EE20EF"/>
    <w:rsid w:val="00F076C7"/>
    <w:rsid w:val="00F30585"/>
    <w:rsid w:val="00F33598"/>
    <w:rsid w:val="00F50723"/>
    <w:rsid w:val="00F96BAB"/>
    <w:rsid w:val="00FC622D"/>
    <w:rsid w:val="00FD2164"/>
    <w:rsid w:val="00FD6C89"/>
    <w:rsid w:val="00FF45BB"/>
    <w:rsid w:val="00FF4B12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8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69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1552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9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552"/>
    <w:pPr>
      <w:spacing w:after="120"/>
    </w:pPr>
    <w:rPr>
      <w:rFonts w:eastAsia="Times New Roman"/>
      <w:szCs w:val="20"/>
      <w:lang w:eastAsia="ru-RU"/>
    </w:rPr>
  </w:style>
  <w:style w:type="paragraph" w:styleId="a4">
    <w:name w:val="Normal Indent"/>
    <w:basedOn w:val="a"/>
    <w:rsid w:val="00D31552"/>
    <w:pPr>
      <w:ind w:left="720"/>
    </w:pPr>
    <w:rPr>
      <w:rFonts w:eastAsia="Times New Roman"/>
      <w:szCs w:val="20"/>
      <w:lang w:eastAsia="ru-RU"/>
    </w:rPr>
  </w:style>
  <w:style w:type="paragraph" w:styleId="20">
    <w:name w:val="Body Text 2"/>
    <w:basedOn w:val="a"/>
    <w:rsid w:val="00AD31BE"/>
    <w:pPr>
      <w:spacing w:after="120" w:line="480" w:lineRule="auto"/>
    </w:pPr>
  </w:style>
  <w:style w:type="paragraph" w:styleId="a5">
    <w:name w:val="Balloon Text"/>
    <w:basedOn w:val="a"/>
    <w:semiHidden/>
    <w:rsid w:val="004E03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96190"/>
    <w:pPr>
      <w:spacing w:after="120"/>
      <w:ind w:left="283"/>
    </w:pPr>
  </w:style>
  <w:style w:type="paragraph" w:styleId="31">
    <w:name w:val="Body Text Indent 3"/>
    <w:basedOn w:val="a"/>
    <w:rsid w:val="00CE22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21">
    <w:name w:val="Знак Знак Знак2 Знак"/>
    <w:basedOn w:val="a"/>
    <w:rsid w:val="0014704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C569B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Обычный1"/>
    <w:rsid w:val="00C569B3"/>
    <w:rPr>
      <w:rFonts w:eastAsia="Times New Roman"/>
    </w:rPr>
  </w:style>
  <w:style w:type="character" w:styleId="a7">
    <w:name w:val="Hyperlink"/>
    <w:basedOn w:val="a0"/>
    <w:rsid w:val="00FF45B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79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a8">
    <w:name w:val="Table Grid"/>
    <w:basedOn w:val="a1"/>
    <w:rsid w:val="00D84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2E62-5888-473B-88B8-FE4FF55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СДЮСШОР</Company>
  <LinksUpToDate>false</LinksUpToDate>
  <CharactersWithSpaces>2031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mailto:AMasyutina@pkgo.ru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 Хоняк</dc:creator>
  <cp:keywords/>
  <dc:description/>
  <cp:lastModifiedBy>Admin</cp:lastModifiedBy>
  <cp:revision>68</cp:revision>
  <cp:lastPrinted>2016-04-19T22:11:00Z</cp:lastPrinted>
  <dcterms:created xsi:type="dcterms:W3CDTF">2013-10-28T23:35:00Z</dcterms:created>
  <dcterms:modified xsi:type="dcterms:W3CDTF">2017-04-18T04:26:00Z</dcterms:modified>
</cp:coreProperties>
</file>